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734809" w:rsidP="0025132E">
      <w:pPr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7.8pt;margin-top:-40.75pt;width:286.45pt;height:100.55pt;z-index:4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85pt;margin-top:-40.75pt;width:225pt;height:135pt;z-index:1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3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2">
            <v:imagedata r:id="rId6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D26A64" w:rsidRPr="008B4488" w:rsidRDefault="00D26A64" w:rsidP="00D26A64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8B4488">
        <w:rPr>
          <w:rFonts w:ascii="Verdana" w:hAnsi="Verdana"/>
          <w:sz w:val="22"/>
          <w:szCs w:val="22"/>
        </w:rPr>
        <w:t>06.05.2018</w:t>
      </w:r>
    </w:p>
    <w:p w:rsidR="00D26A64" w:rsidRPr="003D4358" w:rsidRDefault="00D26A64" w:rsidP="00D26A64">
      <w:pPr>
        <w:spacing w:line="360" w:lineRule="auto"/>
        <w:rPr>
          <w:rFonts w:ascii="Verdana" w:hAnsi="Verdana"/>
          <w:b/>
          <w:sz w:val="22"/>
          <w:szCs w:val="22"/>
        </w:rPr>
      </w:pPr>
      <w:r w:rsidRPr="003D4358">
        <w:rPr>
          <w:rFonts w:ascii="Verdana" w:hAnsi="Verdana"/>
          <w:b/>
          <w:sz w:val="22"/>
          <w:szCs w:val="22"/>
        </w:rPr>
        <w:t>Zirkusprojekt der Schule am Katzenberg</w:t>
      </w:r>
    </w:p>
    <w:p w:rsidR="00D26A64" w:rsidRPr="003D4358" w:rsidRDefault="00D26A64" w:rsidP="00D26A6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D26A64" w:rsidRPr="003D4358" w:rsidRDefault="00D26A64" w:rsidP="00D26A64">
      <w:pPr>
        <w:spacing w:line="360" w:lineRule="auto"/>
        <w:rPr>
          <w:rFonts w:ascii="Verdana" w:hAnsi="Verdana"/>
          <w:sz w:val="22"/>
          <w:szCs w:val="22"/>
        </w:rPr>
      </w:pPr>
      <w:r w:rsidRPr="003D4358">
        <w:rPr>
          <w:rFonts w:ascii="Verdana" w:hAnsi="Verdana"/>
          <w:sz w:val="22"/>
          <w:szCs w:val="22"/>
        </w:rPr>
        <w:t>Liebe Eltern und Erziehungsberechtigte,</w:t>
      </w:r>
    </w:p>
    <w:p w:rsidR="00D26A64" w:rsidRPr="003D4358" w:rsidRDefault="00D26A64" w:rsidP="00D26A64">
      <w:pPr>
        <w:spacing w:line="360" w:lineRule="auto"/>
        <w:rPr>
          <w:rFonts w:ascii="Verdana" w:hAnsi="Verdana"/>
          <w:sz w:val="22"/>
          <w:szCs w:val="22"/>
        </w:rPr>
      </w:pPr>
    </w:p>
    <w:p w:rsidR="00D26A64" w:rsidRPr="003D4358" w:rsidRDefault="00D26A64" w:rsidP="008B448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4358">
        <w:rPr>
          <w:rFonts w:ascii="Verdana" w:hAnsi="Verdana"/>
          <w:sz w:val="22"/>
          <w:szCs w:val="22"/>
        </w:rPr>
        <w:t xml:space="preserve">am </w:t>
      </w:r>
      <w:r w:rsidRPr="00F32299">
        <w:rPr>
          <w:rFonts w:ascii="Verdana" w:hAnsi="Verdana"/>
          <w:b/>
          <w:sz w:val="22"/>
          <w:szCs w:val="22"/>
        </w:rPr>
        <w:t>22.05. bis 25.05.2018</w:t>
      </w:r>
      <w:r w:rsidRPr="003D4358">
        <w:rPr>
          <w:rFonts w:ascii="Verdana" w:hAnsi="Verdana"/>
          <w:sz w:val="22"/>
          <w:szCs w:val="22"/>
        </w:rPr>
        <w:t xml:space="preserve"> findet unser </w:t>
      </w:r>
      <w:r w:rsidRPr="00F32299">
        <w:rPr>
          <w:rFonts w:ascii="Verdana" w:hAnsi="Verdana"/>
          <w:b/>
          <w:sz w:val="22"/>
          <w:szCs w:val="22"/>
        </w:rPr>
        <w:t>Zirkusprojekt</w:t>
      </w:r>
      <w:r w:rsidRPr="003D4358">
        <w:rPr>
          <w:rFonts w:ascii="Verdana" w:hAnsi="Verdana"/>
          <w:sz w:val="22"/>
          <w:szCs w:val="22"/>
        </w:rPr>
        <w:t xml:space="preserve"> statt (siehe Terminplaner). </w:t>
      </w:r>
      <w:r w:rsidR="008B4488" w:rsidRPr="003D4358">
        <w:rPr>
          <w:rFonts w:ascii="Verdana" w:hAnsi="Verdana"/>
          <w:sz w:val="22"/>
          <w:szCs w:val="22"/>
        </w:rPr>
        <w:t>Z</w:t>
      </w:r>
      <w:r w:rsidRPr="003D4358">
        <w:rPr>
          <w:rFonts w:ascii="Verdana" w:hAnsi="Verdana"/>
          <w:sz w:val="22"/>
          <w:szCs w:val="22"/>
        </w:rPr>
        <w:t xml:space="preserve">irkus Baldini wird hierzu für uns ein Zirkuszelt an der Sport- und Kulturhalle Erlenbach aufbauen. </w:t>
      </w:r>
      <w:r w:rsidR="008B4488" w:rsidRPr="003D4358">
        <w:rPr>
          <w:rFonts w:ascii="Verdana" w:hAnsi="Verdana"/>
          <w:sz w:val="22"/>
          <w:szCs w:val="22"/>
        </w:rPr>
        <w:t xml:space="preserve">Die Kinder werden während der Projektwoche zu Hundedompteuren, Zauberern, Luftakrobaten am Römischen Ring oder am Trapez, zum Zirkusdirektor, Bodenakrobat, Pony-Dompteur, Clown, Tellerdreher, Jongleur, Seiltänzer und Feuerspuckern. </w:t>
      </w:r>
    </w:p>
    <w:p w:rsidR="008B4488" w:rsidRPr="003D4358" w:rsidRDefault="008B4488" w:rsidP="008B448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B4488" w:rsidRPr="003D4358" w:rsidRDefault="008B4488" w:rsidP="008B448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4358">
        <w:rPr>
          <w:rFonts w:ascii="Verdana" w:hAnsi="Verdana"/>
          <w:sz w:val="22"/>
          <w:szCs w:val="22"/>
        </w:rPr>
        <w:t>An allen Tagen der Projektwoche startet der Unterricht für alle Schülerinnen und Schüler zur 2. Stunde (</w:t>
      </w:r>
      <w:r w:rsidRPr="00F32299">
        <w:rPr>
          <w:rFonts w:ascii="Verdana" w:hAnsi="Verdana"/>
          <w:b/>
          <w:sz w:val="22"/>
          <w:szCs w:val="22"/>
        </w:rPr>
        <w:t>um 8.40 Uhr</w:t>
      </w:r>
      <w:r w:rsidRPr="003D4358">
        <w:rPr>
          <w:rFonts w:ascii="Verdana" w:hAnsi="Verdana"/>
          <w:sz w:val="22"/>
          <w:szCs w:val="22"/>
        </w:rPr>
        <w:t xml:space="preserve">) </w:t>
      </w:r>
      <w:r w:rsidR="003D4358" w:rsidRPr="003D4358">
        <w:rPr>
          <w:rFonts w:ascii="Verdana" w:hAnsi="Verdana"/>
          <w:sz w:val="22"/>
          <w:szCs w:val="22"/>
        </w:rPr>
        <w:t>an</w:t>
      </w:r>
      <w:r w:rsidRPr="003D4358">
        <w:rPr>
          <w:rFonts w:ascii="Verdana" w:hAnsi="Verdana"/>
          <w:sz w:val="22"/>
          <w:szCs w:val="22"/>
        </w:rPr>
        <w:t xml:space="preserve"> der </w:t>
      </w:r>
      <w:r w:rsidRPr="00F32299">
        <w:rPr>
          <w:rFonts w:ascii="Verdana" w:hAnsi="Verdana"/>
          <w:b/>
          <w:sz w:val="22"/>
          <w:szCs w:val="22"/>
        </w:rPr>
        <w:t xml:space="preserve">Schule in </w:t>
      </w:r>
      <w:r w:rsidRPr="00F32299">
        <w:rPr>
          <w:rFonts w:ascii="Verdana" w:hAnsi="Verdana"/>
          <w:b/>
          <w:sz w:val="22"/>
          <w:szCs w:val="22"/>
          <w:u w:val="single"/>
        </w:rPr>
        <w:t>Erlenbach</w:t>
      </w:r>
      <w:r w:rsidRPr="003D4358">
        <w:rPr>
          <w:rFonts w:ascii="Verdana" w:hAnsi="Verdana"/>
          <w:sz w:val="22"/>
          <w:szCs w:val="22"/>
        </w:rPr>
        <w:t>. Der Unterrichtet endet für alle zum Ende der 5. Stunde (um 12.30 Uhr). Zu den genannten Zeiten fahren Schulbusse.</w:t>
      </w:r>
      <w:r w:rsidR="003D4358" w:rsidRPr="003D4358">
        <w:rPr>
          <w:rFonts w:ascii="Verdana" w:hAnsi="Verdana"/>
          <w:sz w:val="22"/>
          <w:szCs w:val="22"/>
        </w:rPr>
        <w:t xml:space="preserve"> Betreuungskinder können nach der 5. Stunde zur Betreuung nach Mitlechtern fahren.</w:t>
      </w:r>
    </w:p>
    <w:p w:rsidR="008B4488" w:rsidRPr="003D4358" w:rsidRDefault="008B4488" w:rsidP="008B448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B4488" w:rsidRPr="003D4358" w:rsidRDefault="008B4488" w:rsidP="008B448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4358">
        <w:rPr>
          <w:rFonts w:ascii="Verdana" w:hAnsi="Verdana"/>
          <w:sz w:val="22"/>
          <w:szCs w:val="22"/>
        </w:rPr>
        <w:t>Am letzten Projekttag (</w:t>
      </w:r>
      <w:r w:rsidRPr="00F32299">
        <w:rPr>
          <w:rFonts w:ascii="Verdana" w:hAnsi="Verdana"/>
          <w:b/>
          <w:sz w:val="22"/>
          <w:szCs w:val="22"/>
        </w:rPr>
        <w:t>25.05.</w:t>
      </w:r>
      <w:r w:rsidRPr="003D4358">
        <w:rPr>
          <w:rFonts w:ascii="Verdana" w:hAnsi="Verdana"/>
          <w:sz w:val="22"/>
          <w:szCs w:val="22"/>
        </w:rPr>
        <w:t xml:space="preserve">) findet um </w:t>
      </w:r>
      <w:r w:rsidRPr="00F32299">
        <w:rPr>
          <w:rFonts w:ascii="Verdana" w:hAnsi="Verdana"/>
          <w:b/>
          <w:sz w:val="22"/>
          <w:szCs w:val="22"/>
        </w:rPr>
        <w:t>17.00 Uhr</w:t>
      </w:r>
      <w:r w:rsidRPr="003D4358">
        <w:rPr>
          <w:rFonts w:ascii="Verdana" w:hAnsi="Verdana"/>
          <w:sz w:val="22"/>
          <w:szCs w:val="22"/>
        </w:rPr>
        <w:t xml:space="preserve"> im Zirkuszelt eine </w:t>
      </w:r>
      <w:r w:rsidRPr="00F32299">
        <w:rPr>
          <w:rFonts w:ascii="Verdana" w:hAnsi="Verdana"/>
          <w:b/>
          <w:sz w:val="22"/>
          <w:szCs w:val="22"/>
        </w:rPr>
        <w:t>große</w:t>
      </w:r>
      <w:r w:rsidRPr="003D4358">
        <w:rPr>
          <w:rFonts w:ascii="Verdana" w:hAnsi="Verdana"/>
          <w:sz w:val="22"/>
          <w:szCs w:val="22"/>
        </w:rPr>
        <w:t xml:space="preserve"> </w:t>
      </w:r>
      <w:r w:rsidRPr="00F32299">
        <w:rPr>
          <w:rFonts w:ascii="Verdana" w:hAnsi="Verdana"/>
          <w:b/>
          <w:sz w:val="22"/>
          <w:szCs w:val="22"/>
        </w:rPr>
        <w:t>Zirkusvorstellung der Kinder</w:t>
      </w:r>
      <w:r w:rsidRPr="003D4358">
        <w:rPr>
          <w:rFonts w:ascii="Verdana" w:hAnsi="Verdana"/>
          <w:sz w:val="22"/>
          <w:szCs w:val="22"/>
        </w:rPr>
        <w:t xml:space="preserve"> statt. Hier können die Schülerinnen und Schüler zeigen, was Sie während der Projektwoche von den Zirkusartisten gelernt haben. Die Vorstellung dauert ca. 1,5 Stunden und kann von jedermann besucht werden. D</w:t>
      </w:r>
      <w:r w:rsidR="003D4358">
        <w:rPr>
          <w:rFonts w:ascii="Verdana" w:hAnsi="Verdana"/>
          <w:sz w:val="22"/>
          <w:szCs w:val="22"/>
        </w:rPr>
        <w:t xml:space="preserve">ie vom Zirkus erhobenen </w:t>
      </w:r>
      <w:r w:rsidRPr="003D4358">
        <w:rPr>
          <w:rFonts w:ascii="Verdana" w:hAnsi="Verdana"/>
          <w:sz w:val="22"/>
          <w:szCs w:val="22"/>
        </w:rPr>
        <w:t>Eintritt</w:t>
      </w:r>
      <w:r w:rsidR="003D4358">
        <w:rPr>
          <w:rFonts w:ascii="Verdana" w:hAnsi="Verdana"/>
          <w:sz w:val="22"/>
          <w:szCs w:val="22"/>
        </w:rPr>
        <w:t xml:space="preserve">spreise werden sich </w:t>
      </w:r>
      <w:r w:rsidRPr="003D4358">
        <w:rPr>
          <w:rFonts w:ascii="Verdana" w:hAnsi="Verdana"/>
          <w:sz w:val="22"/>
          <w:szCs w:val="22"/>
        </w:rPr>
        <w:t xml:space="preserve">für Erwachsene </w:t>
      </w:r>
      <w:r w:rsidR="003D4358">
        <w:rPr>
          <w:rFonts w:ascii="Verdana" w:hAnsi="Verdana"/>
          <w:sz w:val="22"/>
          <w:szCs w:val="22"/>
        </w:rPr>
        <w:t xml:space="preserve">auf </w:t>
      </w:r>
      <w:r w:rsidRPr="003D4358">
        <w:rPr>
          <w:rFonts w:ascii="Verdana" w:hAnsi="Verdana"/>
          <w:sz w:val="22"/>
          <w:szCs w:val="22"/>
        </w:rPr>
        <w:t>7 Euro und für Kinder</w:t>
      </w:r>
      <w:r w:rsidR="003D4358">
        <w:rPr>
          <w:rFonts w:ascii="Verdana" w:hAnsi="Verdana"/>
          <w:sz w:val="22"/>
          <w:szCs w:val="22"/>
        </w:rPr>
        <w:t xml:space="preserve"> auf</w:t>
      </w:r>
      <w:r w:rsidRPr="003D4358">
        <w:rPr>
          <w:rFonts w:ascii="Verdana" w:hAnsi="Verdana"/>
          <w:sz w:val="22"/>
          <w:szCs w:val="22"/>
        </w:rPr>
        <w:t xml:space="preserve"> 5 Euro</w:t>
      </w:r>
      <w:r w:rsidR="003D4358">
        <w:rPr>
          <w:rFonts w:ascii="Verdana" w:hAnsi="Verdana"/>
          <w:sz w:val="22"/>
          <w:szCs w:val="22"/>
        </w:rPr>
        <w:t xml:space="preserve"> belaufen</w:t>
      </w:r>
      <w:r w:rsidRPr="003D4358">
        <w:rPr>
          <w:rFonts w:ascii="Verdana" w:hAnsi="Verdana"/>
          <w:sz w:val="22"/>
          <w:szCs w:val="22"/>
        </w:rPr>
        <w:t xml:space="preserve">. </w:t>
      </w:r>
    </w:p>
    <w:p w:rsidR="00D26A64" w:rsidRPr="003D4358" w:rsidRDefault="00D26A64" w:rsidP="00D26A64">
      <w:pPr>
        <w:spacing w:line="360" w:lineRule="auto"/>
        <w:rPr>
          <w:rFonts w:ascii="Verdana" w:hAnsi="Verdana"/>
          <w:sz w:val="22"/>
          <w:szCs w:val="22"/>
        </w:rPr>
      </w:pPr>
    </w:p>
    <w:p w:rsidR="00D26A64" w:rsidRDefault="003D4358" w:rsidP="00D26A64">
      <w:pPr>
        <w:spacing w:line="360" w:lineRule="auto"/>
        <w:rPr>
          <w:rFonts w:ascii="Verdana" w:hAnsi="Verdana"/>
          <w:sz w:val="22"/>
          <w:szCs w:val="22"/>
        </w:rPr>
      </w:pPr>
      <w:r w:rsidRPr="003D4358">
        <w:rPr>
          <w:rFonts w:ascii="Verdana" w:hAnsi="Verdana"/>
          <w:sz w:val="22"/>
          <w:szCs w:val="22"/>
        </w:rPr>
        <w:t xml:space="preserve">Ich wünsche uns </w:t>
      </w:r>
      <w:r>
        <w:rPr>
          <w:rFonts w:ascii="Verdana" w:hAnsi="Verdana"/>
          <w:sz w:val="22"/>
          <w:szCs w:val="22"/>
        </w:rPr>
        <w:t xml:space="preserve">allen </w:t>
      </w:r>
      <w:r w:rsidRPr="003D4358">
        <w:rPr>
          <w:rFonts w:ascii="Verdana" w:hAnsi="Verdana"/>
          <w:sz w:val="22"/>
          <w:szCs w:val="22"/>
        </w:rPr>
        <w:t xml:space="preserve">eine </w:t>
      </w:r>
      <w:r>
        <w:rPr>
          <w:rFonts w:ascii="Verdana" w:hAnsi="Verdana"/>
          <w:sz w:val="22"/>
          <w:szCs w:val="22"/>
        </w:rPr>
        <w:t>interessante Zirkusprojektwoche.</w:t>
      </w:r>
    </w:p>
    <w:p w:rsidR="003D4358" w:rsidRDefault="003D4358" w:rsidP="00D26A64">
      <w:pPr>
        <w:spacing w:line="360" w:lineRule="auto"/>
        <w:rPr>
          <w:rFonts w:ascii="Verdana" w:hAnsi="Verdana"/>
          <w:sz w:val="22"/>
          <w:szCs w:val="22"/>
        </w:rPr>
      </w:pPr>
    </w:p>
    <w:p w:rsidR="003D4358" w:rsidRDefault="003D4358" w:rsidP="00D26A6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freundlichen Grüßen</w:t>
      </w:r>
    </w:p>
    <w:p w:rsidR="003D4358" w:rsidRDefault="003D4358" w:rsidP="003D4358">
      <w:pPr>
        <w:rPr>
          <w:rFonts w:ascii="Verdana" w:hAnsi="Verdana"/>
        </w:rPr>
      </w:pPr>
    </w:p>
    <w:p w:rsidR="003D4358" w:rsidRPr="00C4737C" w:rsidRDefault="00734809" w:rsidP="003D43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35pt;margin-top:11.7pt;width:183.15pt;height:0;z-index:5" o:connectortype="straight"/>
        </w:pict>
      </w:r>
    </w:p>
    <w:p w:rsidR="003D4358" w:rsidRPr="003D4358" w:rsidRDefault="003D4358" w:rsidP="003D4358">
      <w:pPr>
        <w:rPr>
          <w:rFonts w:ascii="Verdana" w:hAnsi="Verdana"/>
          <w:sz w:val="18"/>
          <w:szCs w:val="18"/>
        </w:rPr>
      </w:pPr>
      <w:r w:rsidRPr="00C4737C">
        <w:rPr>
          <w:rFonts w:ascii="Verdana" w:hAnsi="Verdana"/>
          <w:sz w:val="18"/>
          <w:szCs w:val="18"/>
        </w:rPr>
        <w:t xml:space="preserve">   Mario Schmitt Ferreira (Schulleitung)</w:t>
      </w:r>
    </w:p>
    <w:sectPr w:rsidR="003D4358" w:rsidRPr="003D4358" w:rsidSect="00CC40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13034"/>
    <w:rsid w:val="00027006"/>
    <w:rsid w:val="000278F2"/>
    <w:rsid w:val="00047C72"/>
    <w:rsid w:val="00047F30"/>
    <w:rsid w:val="0006030F"/>
    <w:rsid w:val="00070489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C5AE9"/>
    <w:rsid w:val="000D4A8A"/>
    <w:rsid w:val="00100F91"/>
    <w:rsid w:val="00102EBD"/>
    <w:rsid w:val="001037F7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7094"/>
    <w:rsid w:val="001A411B"/>
    <w:rsid w:val="001B3502"/>
    <w:rsid w:val="001B6513"/>
    <w:rsid w:val="001C283B"/>
    <w:rsid w:val="001C3D0D"/>
    <w:rsid w:val="001C6A53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61F0D"/>
    <w:rsid w:val="0026737E"/>
    <w:rsid w:val="00272532"/>
    <w:rsid w:val="0028065F"/>
    <w:rsid w:val="002824C1"/>
    <w:rsid w:val="00286A46"/>
    <w:rsid w:val="00287EC5"/>
    <w:rsid w:val="00292E28"/>
    <w:rsid w:val="002B36A0"/>
    <w:rsid w:val="002C0544"/>
    <w:rsid w:val="002C4991"/>
    <w:rsid w:val="002C7C1F"/>
    <w:rsid w:val="002E7E00"/>
    <w:rsid w:val="002F25E1"/>
    <w:rsid w:val="002F5E04"/>
    <w:rsid w:val="002F7FF0"/>
    <w:rsid w:val="00312E43"/>
    <w:rsid w:val="0032137F"/>
    <w:rsid w:val="00340EA3"/>
    <w:rsid w:val="003431FF"/>
    <w:rsid w:val="00372A98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358"/>
    <w:rsid w:val="003D4F12"/>
    <w:rsid w:val="003D734A"/>
    <w:rsid w:val="003E41FD"/>
    <w:rsid w:val="003E699A"/>
    <w:rsid w:val="003E7608"/>
    <w:rsid w:val="00423243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512E"/>
    <w:rsid w:val="004F37C8"/>
    <w:rsid w:val="005037D6"/>
    <w:rsid w:val="00523572"/>
    <w:rsid w:val="00531B1D"/>
    <w:rsid w:val="00546859"/>
    <w:rsid w:val="005501F6"/>
    <w:rsid w:val="005511F0"/>
    <w:rsid w:val="00560C12"/>
    <w:rsid w:val="00562CF9"/>
    <w:rsid w:val="005811B5"/>
    <w:rsid w:val="005B1260"/>
    <w:rsid w:val="005D3CD6"/>
    <w:rsid w:val="005D4A73"/>
    <w:rsid w:val="005D5200"/>
    <w:rsid w:val="005E23B8"/>
    <w:rsid w:val="005E2A15"/>
    <w:rsid w:val="005E32F2"/>
    <w:rsid w:val="005F41DA"/>
    <w:rsid w:val="00617677"/>
    <w:rsid w:val="006223E7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249F4"/>
    <w:rsid w:val="00726A99"/>
    <w:rsid w:val="00734809"/>
    <w:rsid w:val="00741144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335B"/>
    <w:rsid w:val="008B35B5"/>
    <w:rsid w:val="008B4488"/>
    <w:rsid w:val="008C3B6D"/>
    <w:rsid w:val="008F38C8"/>
    <w:rsid w:val="008F404F"/>
    <w:rsid w:val="008F5F92"/>
    <w:rsid w:val="009008D9"/>
    <w:rsid w:val="009010D7"/>
    <w:rsid w:val="009023A1"/>
    <w:rsid w:val="00912198"/>
    <w:rsid w:val="00917715"/>
    <w:rsid w:val="00936BDF"/>
    <w:rsid w:val="00954986"/>
    <w:rsid w:val="00957BB8"/>
    <w:rsid w:val="0096392C"/>
    <w:rsid w:val="00967D96"/>
    <w:rsid w:val="009A0FF2"/>
    <w:rsid w:val="009A1D7E"/>
    <w:rsid w:val="009C69B8"/>
    <w:rsid w:val="009E63D1"/>
    <w:rsid w:val="009F7359"/>
    <w:rsid w:val="00A04FEA"/>
    <w:rsid w:val="00A0689D"/>
    <w:rsid w:val="00A2149A"/>
    <w:rsid w:val="00A325C9"/>
    <w:rsid w:val="00A34562"/>
    <w:rsid w:val="00A50856"/>
    <w:rsid w:val="00A578E0"/>
    <w:rsid w:val="00A70826"/>
    <w:rsid w:val="00A76722"/>
    <w:rsid w:val="00A77266"/>
    <w:rsid w:val="00A776A0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1364"/>
    <w:rsid w:val="00B05707"/>
    <w:rsid w:val="00B124C3"/>
    <w:rsid w:val="00B34E55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E195A"/>
    <w:rsid w:val="00BE6C2D"/>
    <w:rsid w:val="00BF49C7"/>
    <w:rsid w:val="00C2214F"/>
    <w:rsid w:val="00C303D7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C401C"/>
    <w:rsid w:val="00CE31FA"/>
    <w:rsid w:val="00D00D8B"/>
    <w:rsid w:val="00D05B13"/>
    <w:rsid w:val="00D25FA2"/>
    <w:rsid w:val="00D26A64"/>
    <w:rsid w:val="00D5273C"/>
    <w:rsid w:val="00D63FFD"/>
    <w:rsid w:val="00D6552E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66CD"/>
    <w:rsid w:val="00DD213D"/>
    <w:rsid w:val="00DD2DCD"/>
    <w:rsid w:val="00DD313C"/>
    <w:rsid w:val="00DE046A"/>
    <w:rsid w:val="00E01806"/>
    <w:rsid w:val="00E14E98"/>
    <w:rsid w:val="00E228E9"/>
    <w:rsid w:val="00E22B3F"/>
    <w:rsid w:val="00E27BF4"/>
    <w:rsid w:val="00E32121"/>
    <w:rsid w:val="00E54CE4"/>
    <w:rsid w:val="00E85E72"/>
    <w:rsid w:val="00E90660"/>
    <w:rsid w:val="00EB66B1"/>
    <w:rsid w:val="00EC0C15"/>
    <w:rsid w:val="00ED20AD"/>
    <w:rsid w:val="00ED28D8"/>
    <w:rsid w:val="00EE1E18"/>
    <w:rsid w:val="00F073F4"/>
    <w:rsid w:val="00F20084"/>
    <w:rsid w:val="00F21FFB"/>
    <w:rsid w:val="00F32299"/>
    <w:rsid w:val="00F427FD"/>
    <w:rsid w:val="00F51727"/>
    <w:rsid w:val="00F63852"/>
    <w:rsid w:val="00F6582A"/>
    <w:rsid w:val="00F66E22"/>
    <w:rsid w:val="00F67168"/>
    <w:rsid w:val="00F75490"/>
    <w:rsid w:val="00F75E83"/>
    <w:rsid w:val="00F9729D"/>
    <w:rsid w:val="00FA06B9"/>
    <w:rsid w:val="00FB13AB"/>
    <w:rsid w:val="00FB2DC5"/>
    <w:rsid w:val="00FC66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  <w15:chartTrackingRefBased/>
  <w15:docId w15:val="{D09C0C83-87FC-43EF-9C39-93B504DD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2</cp:revision>
  <cp:lastPrinted>2018-05-06T12:30:00Z</cp:lastPrinted>
  <dcterms:created xsi:type="dcterms:W3CDTF">2018-05-17T11:14:00Z</dcterms:created>
  <dcterms:modified xsi:type="dcterms:W3CDTF">2018-05-17T11:14:00Z</dcterms:modified>
</cp:coreProperties>
</file>