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2" w:rsidRPr="007042A9" w:rsidRDefault="00762D07" w:rsidP="0025132E">
      <w:pPr>
        <w:jc w:val="center"/>
        <w:rPr>
          <w:rFonts w:ascii="Verdana" w:hAnsi="Verdana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7.8pt;margin-top:-40.75pt;width:286.45pt;height:100.55pt;z-index:251648512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3.85pt;margin-top:-40.75pt;width:225pt;height:135pt;z-index:251645440" stroked="f">
            <v:textbox style="mso-next-textbox:#_x0000_s1034">
              <w:txbxContent>
                <w:p w:rsidR="0018677B" w:rsidRPr="002C0544" w:rsidRDefault="00FB2DC5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Schule am Katzenberg</w:t>
                  </w:r>
                </w:p>
                <w:p w:rsidR="0018677B" w:rsidRPr="00AD2834" w:rsidRDefault="0018677B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B2DC5" w:rsidRPr="006D6109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Mittershäuser Weg 8</w:t>
                  </w:r>
                </w:p>
                <w:p w:rsidR="00FB2DC5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64658 Fürth/Erlenbach</w:t>
                  </w:r>
                </w:p>
                <w:p w:rsidR="00AD2834" w:rsidRPr="00AD2834" w:rsidRDefault="00AD2834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18677B" w:rsidRPr="006D6109" w:rsidRDefault="0018677B" w:rsidP="00AD2834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06253 4578</w:t>
                  </w:r>
                </w:p>
                <w:p w:rsidR="00FB2DC5" w:rsidRPr="006D6109" w:rsidRDefault="006D6109" w:rsidP="00AD2834">
                  <w:pPr>
                    <w:numPr>
                      <w:ilvl w:val="0"/>
                      <w:numId w:val="4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06253 930179</w:t>
                  </w:r>
                </w:p>
                <w:p w:rsidR="00AD2834" w:rsidRDefault="006D6109" w:rsidP="00AD2834">
                  <w:p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6109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AD283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schu</w:t>
                  </w:r>
                  <w:r w:rsidR="009E63D1">
                    <w:rPr>
                      <w:rFonts w:ascii="Verdana" w:hAnsi="Verdana" w:cs="Arial"/>
                      <w:sz w:val="20"/>
                      <w:szCs w:val="20"/>
                    </w:rPr>
                    <w:t>le-am-katzenberg@kreis-bergstrass</w:t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e.de</w:t>
                  </w:r>
                </w:p>
                <w:p w:rsidR="00AD2834" w:rsidRDefault="00AD2834" w:rsidP="00AD2834">
                  <w:pPr>
                    <w:numPr>
                      <w:ilvl w:val="0"/>
                      <w:numId w:val="2"/>
                    </w:num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www.schule-am-katzenberg.de</w:t>
                  </w:r>
                </w:p>
                <w:p w:rsidR="00AD2834" w:rsidRPr="006D6109" w:rsidRDefault="00AD2834" w:rsidP="00AD2834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48.5pt;margin-top:84pt;width:175.5pt;height:9pt;z-index:251647488" fillcolor="gray" strokecolor="gray" strokeweight="1pt">
            <v:shadow color="#868686"/>
            <v:textpath style="font-family:&quot;Verdana&quot;;v-text-kern:t" trim="t" fitpath="t" string="Gemeinsam sind wir stark!"/>
          </v:shape>
        </w:pict>
      </w:r>
      <w:r>
        <w:rPr>
          <w:noProof/>
        </w:rPr>
        <w:pict>
          <v:shape id="_x0000_s1036" type="#_x0000_t75" alt="http://www.willstdubestimmtnichtwissen.de/data/media/51/fbbtewph.jpg" style="position:absolute;left:0;text-align:left;margin-left:90pt;margin-top:90pt;width:312pt;height:22.5pt;z-index:251646464">
            <v:imagedata r:id="rId6" o:title="fbbtewph"/>
          </v:shape>
        </w:pict>
      </w: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A82829" w:rsidRDefault="00A82829" w:rsidP="00EA6955">
      <w:pPr>
        <w:jc w:val="right"/>
        <w:rPr>
          <w:rFonts w:ascii="Verdana" w:hAnsi="Verdana"/>
        </w:rPr>
      </w:pPr>
    </w:p>
    <w:p w:rsidR="00A82829" w:rsidRDefault="00A82829" w:rsidP="00EA6955">
      <w:pPr>
        <w:jc w:val="right"/>
        <w:rPr>
          <w:rFonts w:ascii="Verdana" w:hAnsi="Verdana"/>
        </w:rPr>
      </w:pPr>
    </w:p>
    <w:p w:rsidR="00EA6955" w:rsidRDefault="000618CB" w:rsidP="00EA6955">
      <w:pPr>
        <w:jc w:val="right"/>
        <w:rPr>
          <w:rFonts w:ascii="Verdana" w:hAnsi="Verdana"/>
        </w:rPr>
      </w:pPr>
      <w:r>
        <w:rPr>
          <w:rFonts w:ascii="Verdana" w:hAnsi="Verdana"/>
        </w:rPr>
        <w:t>19.11.2017</w:t>
      </w:r>
    </w:p>
    <w:p w:rsidR="00EA6955" w:rsidRPr="005E23B8" w:rsidRDefault="00EA6955" w:rsidP="00EA6955">
      <w:pPr>
        <w:jc w:val="right"/>
        <w:rPr>
          <w:rFonts w:ascii="Verdana" w:hAnsi="Verdana"/>
        </w:rPr>
      </w:pPr>
    </w:p>
    <w:p w:rsidR="000662A6" w:rsidRDefault="000662A6" w:rsidP="002513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Betreff: </w:t>
      </w:r>
      <w:r>
        <w:rPr>
          <w:rFonts w:ascii="Verdana" w:hAnsi="Verdana"/>
          <w:b/>
        </w:rPr>
        <w:tab/>
        <w:t>A</w:t>
      </w:r>
      <w:r w:rsidR="000618CB">
        <w:rPr>
          <w:rFonts w:ascii="Verdana" w:hAnsi="Verdana"/>
          <w:b/>
        </w:rPr>
        <w:t>dventsmarkt Erlenbach 2017</w:t>
      </w:r>
    </w:p>
    <w:p w:rsidR="000662A6" w:rsidRPr="00A238DB" w:rsidRDefault="00D657AD" w:rsidP="002513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0662A6" w:rsidRPr="00A238DB" w:rsidRDefault="000662A6" w:rsidP="0025132E">
      <w:pPr>
        <w:rPr>
          <w:rFonts w:ascii="Verdana" w:hAnsi="Verdana"/>
          <w:b/>
          <w:sz w:val="20"/>
          <w:szCs w:val="20"/>
        </w:rPr>
      </w:pPr>
    </w:p>
    <w:p w:rsidR="000662A6" w:rsidRPr="002B7251" w:rsidRDefault="000662A6" w:rsidP="0025132E">
      <w:pPr>
        <w:rPr>
          <w:rFonts w:ascii="Verdana" w:hAnsi="Verdana"/>
          <w:sz w:val="22"/>
          <w:szCs w:val="22"/>
        </w:rPr>
      </w:pPr>
      <w:r w:rsidRPr="002B7251">
        <w:rPr>
          <w:rFonts w:ascii="Verdana" w:hAnsi="Verdana"/>
          <w:sz w:val="22"/>
          <w:szCs w:val="22"/>
        </w:rPr>
        <w:t>Liebe Eltern und Erziehungsberechtigte,</w:t>
      </w:r>
    </w:p>
    <w:p w:rsidR="000662A6" w:rsidRPr="002B7251" w:rsidRDefault="000662A6" w:rsidP="0025132E">
      <w:pPr>
        <w:rPr>
          <w:rFonts w:ascii="Verdana" w:hAnsi="Verdana"/>
          <w:sz w:val="22"/>
          <w:szCs w:val="22"/>
        </w:rPr>
      </w:pPr>
    </w:p>
    <w:p w:rsidR="00A82829" w:rsidRDefault="000618CB" w:rsidP="000662A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560FDE" w:rsidRPr="002B7251">
        <w:rPr>
          <w:rFonts w:ascii="Verdana" w:hAnsi="Verdana"/>
          <w:sz w:val="22"/>
          <w:szCs w:val="22"/>
        </w:rPr>
        <w:t xml:space="preserve">m </w:t>
      </w:r>
      <w:r>
        <w:rPr>
          <w:rFonts w:ascii="Verdana" w:hAnsi="Verdana"/>
          <w:b/>
          <w:sz w:val="22"/>
          <w:szCs w:val="22"/>
        </w:rPr>
        <w:t>03.12</w:t>
      </w:r>
      <w:r w:rsidR="00560FDE" w:rsidRPr="002B7251">
        <w:rPr>
          <w:rFonts w:ascii="Verdana" w:hAnsi="Verdana"/>
          <w:b/>
          <w:sz w:val="22"/>
          <w:szCs w:val="22"/>
        </w:rPr>
        <w:t>.</w:t>
      </w:r>
      <w:r w:rsidR="00560FDE" w:rsidRPr="002B7251">
        <w:rPr>
          <w:rFonts w:ascii="Verdana" w:hAnsi="Verdana"/>
          <w:sz w:val="22"/>
          <w:szCs w:val="22"/>
        </w:rPr>
        <w:t xml:space="preserve"> </w:t>
      </w:r>
      <w:r w:rsidR="00A82829">
        <w:rPr>
          <w:rFonts w:ascii="Verdana" w:hAnsi="Verdana"/>
          <w:sz w:val="22"/>
          <w:szCs w:val="22"/>
        </w:rPr>
        <w:t xml:space="preserve">ab </w:t>
      </w:r>
      <w:r w:rsidR="005922F9" w:rsidRPr="002B7251">
        <w:rPr>
          <w:rFonts w:ascii="Verdana" w:hAnsi="Verdana"/>
          <w:sz w:val="22"/>
          <w:szCs w:val="22"/>
        </w:rPr>
        <w:t xml:space="preserve">12.00 Uhr </w:t>
      </w:r>
      <w:r w:rsidR="00560FDE" w:rsidRPr="002B7251">
        <w:rPr>
          <w:rFonts w:ascii="Verdana" w:hAnsi="Verdana"/>
          <w:sz w:val="22"/>
          <w:szCs w:val="22"/>
        </w:rPr>
        <w:t xml:space="preserve">findet der </w:t>
      </w:r>
      <w:r w:rsidR="00560FDE" w:rsidRPr="002B7251">
        <w:rPr>
          <w:rFonts w:ascii="Verdana" w:hAnsi="Verdana"/>
          <w:b/>
          <w:sz w:val="22"/>
          <w:szCs w:val="22"/>
        </w:rPr>
        <w:t>Erlenbacher Adventsmarkt</w:t>
      </w:r>
      <w:r w:rsidR="00560FDE" w:rsidRPr="002B7251">
        <w:rPr>
          <w:rFonts w:ascii="Verdana" w:hAnsi="Verdana"/>
          <w:sz w:val="22"/>
          <w:szCs w:val="22"/>
        </w:rPr>
        <w:t xml:space="preserve"> </w:t>
      </w:r>
      <w:r w:rsidR="00B45CD4" w:rsidRPr="002B7251">
        <w:rPr>
          <w:rFonts w:ascii="Verdana" w:hAnsi="Verdana"/>
          <w:sz w:val="22"/>
          <w:szCs w:val="22"/>
        </w:rPr>
        <w:t xml:space="preserve">auf dem Dorfplatz in Erlenbach </w:t>
      </w:r>
      <w:r w:rsidR="00560FDE" w:rsidRPr="002B7251">
        <w:rPr>
          <w:rFonts w:ascii="Verdana" w:hAnsi="Verdana"/>
          <w:sz w:val="22"/>
          <w:szCs w:val="22"/>
        </w:rPr>
        <w:t>statt</w:t>
      </w:r>
      <w:r w:rsidR="00A82829">
        <w:rPr>
          <w:rFonts w:ascii="Verdana" w:hAnsi="Verdana"/>
          <w:sz w:val="22"/>
          <w:szCs w:val="22"/>
        </w:rPr>
        <w:t xml:space="preserve"> (siehe Terminplaner)</w:t>
      </w:r>
      <w:r w:rsidR="00560FDE" w:rsidRPr="002B7251">
        <w:rPr>
          <w:rFonts w:ascii="Verdana" w:hAnsi="Verdana"/>
          <w:sz w:val="22"/>
          <w:szCs w:val="22"/>
        </w:rPr>
        <w:t xml:space="preserve">. </w:t>
      </w:r>
      <w:r w:rsidR="00A82829">
        <w:rPr>
          <w:rFonts w:ascii="Verdana" w:hAnsi="Verdana"/>
          <w:sz w:val="22"/>
          <w:szCs w:val="22"/>
        </w:rPr>
        <w:t>Wie jedes Jahr verkaufen wir am Schulstand Gebasteltes der Kinder. Am Stand des Fördervereins werden Schokofrüchte verkauft. Des Weiteren unterstützen wir den Adventsmarkt mit einem Auftritt des Schulchors</w:t>
      </w:r>
      <w:r w:rsidR="002B28EC">
        <w:rPr>
          <w:rFonts w:ascii="Verdana" w:hAnsi="Verdana"/>
          <w:sz w:val="22"/>
          <w:szCs w:val="22"/>
        </w:rPr>
        <w:t xml:space="preserve"> um 13.00 Uhr</w:t>
      </w:r>
      <w:r w:rsidR="00A82829">
        <w:rPr>
          <w:rFonts w:ascii="Verdana" w:hAnsi="Verdana"/>
          <w:sz w:val="22"/>
          <w:szCs w:val="22"/>
        </w:rPr>
        <w:t xml:space="preserve">. </w:t>
      </w:r>
    </w:p>
    <w:p w:rsidR="00A82829" w:rsidRDefault="00A82829" w:rsidP="000662A6">
      <w:pPr>
        <w:jc w:val="both"/>
        <w:rPr>
          <w:rFonts w:ascii="Verdana" w:hAnsi="Verdana"/>
          <w:sz w:val="22"/>
          <w:szCs w:val="22"/>
        </w:rPr>
      </w:pPr>
    </w:p>
    <w:p w:rsidR="00A82829" w:rsidRDefault="00560FDE" w:rsidP="000662A6">
      <w:pPr>
        <w:jc w:val="both"/>
        <w:rPr>
          <w:rFonts w:ascii="Verdana" w:hAnsi="Verdana"/>
          <w:sz w:val="22"/>
          <w:szCs w:val="22"/>
        </w:rPr>
      </w:pPr>
      <w:r w:rsidRPr="002B7251">
        <w:rPr>
          <w:rFonts w:ascii="Verdana" w:hAnsi="Verdana"/>
          <w:sz w:val="22"/>
          <w:szCs w:val="22"/>
        </w:rPr>
        <w:t>Ein Teil der Ei</w:t>
      </w:r>
      <w:r w:rsidR="00A82829">
        <w:rPr>
          <w:rFonts w:ascii="Verdana" w:hAnsi="Verdana"/>
          <w:sz w:val="22"/>
          <w:szCs w:val="22"/>
        </w:rPr>
        <w:t>nnahmen des Adventsmarktes kommt</w:t>
      </w:r>
      <w:r w:rsidRPr="002B7251">
        <w:rPr>
          <w:rFonts w:ascii="Verdana" w:hAnsi="Verdana"/>
          <w:sz w:val="22"/>
          <w:szCs w:val="22"/>
        </w:rPr>
        <w:t xml:space="preserve"> der Schule am Katzenberg zugute. Wie jedes Jahr sind wir auf Ihre Mithil</w:t>
      </w:r>
      <w:r w:rsidR="00A82829">
        <w:rPr>
          <w:rFonts w:ascii="Verdana" w:hAnsi="Verdana"/>
          <w:sz w:val="22"/>
          <w:szCs w:val="22"/>
        </w:rPr>
        <w:t>fe und die</w:t>
      </w:r>
      <w:r w:rsidRPr="002B7251">
        <w:rPr>
          <w:rFonts w:ascii="Verdana" w:hAnsi="Verdana"/>
          <w:sz w:val="22"/>
          <w:szCs w:val="22"/>
        </w:rPr>
        <w:t xml:space="preserve"> Beteiligung Ihres Kindes angewiesen.</w:t>
      </w:r>
      <w:r w:rsidR="00EA6955" w:rsidRPr="002B7251">
        <w:rPr>
          <w:rFonts w:ascii="Verdana" w:hAnsi="Verdana"/>
          <w:sz w:val="22"/>
          <w:szCs w:val="22"/>
        </w:rPr>
        <w:t xml:space="preserve"> Bitte tragen Sie </w:t>
      </w:r>
      <w:r w:rsidR="00A82829">
        <w:rPr>
          <w:rFonts w:ascii="Verdana" w:hAnsi="Verdana"/>
          <w:sz w:val="22"/>
          <w:szCs w:val="22"/>
        </w:rPr>
        <w:t xml:space="preserve">bis zum 24.11. </w:t>
      </w:r>
      <w:r w:rsidR="00EA6955" w:rsidRPr="002B7251">
        <w:rPr>
          <w:rFonts w:ascii="Verdana" w:hAnsi="Verdana"/>
          <w:sz w:val="22"/>
          <w:szCs w:val="22"/>
        </w:rPr>
        <w:t xml:space="preserve">auf dem Rückmeldezettel </w:t>
      </w:r>
      <w:r w:rsidR="00A82829">
        <w:rPr>
          <w:rFonts w:ascii="Verdana" w:hAnsi="Verdana"/>
          <w:sz w:val="22"/>
          <w:szCs w:val="22"/>
        </w:rPr>
        <w:t xml:space="preserve">auf der Rückseite dieses Rundschreibens </w:t>
      </w:r>
      <w:r w:rsidR="00EA6955" w:rsidRPr="002B7251">
        <w:rPr>
          <w:rFonts w:ascii="Verdana" w:hAnsi="Verdana"/>
          <w:sz w:val="22"/>
          <w:szCs w:val="22"/>
        </w:rPr>
        <w:t>ein, welche Aufgaben Sie übernehmen</w:t>
      </w:r>
      <w:r w:rsidR="00A82829">
        <w:rPr>
          <w:rFonts w:ascii="Verdana" w:hAnsi="Verdana"/>
          <w:sz w:val="22"/>
          <w:szCs w:val="22"/>
        </w:rPr>
        <w:t xml:space="preserve"> könnten</w:t>
      </w:r>
      <w:r w:rsidR="00B45CD4" w:rsidRPr="002B7251">
        <w:rPr>
          <w:rFonts w:ascii="Verdana" w:hAnsi="Verdana"/>
          <w:sz w:val="22"/>
          <w:szCs w:val="22"/>
        </w:rPr>
        <w:t>.</w:t>
      </w:r>
      <w:r w:rsidR="00F50935">
        <w:rPr>
          <w:rFonts w:ascii="Verdana" w:hAnsi="Verdana"/>
          <w:sz w:val="22"/>
          <w:szCs w:val="22"/>
        </w:rPr>
        <w:t xml:space="preserve"> Am 30.11.</w:t>
      </w:r>
      <w:r w:rsidR="00A82829">
        <w:rPr>
          <w:rFonts w:ascii="Verdana" w:hAnsi="Verdana"/>
          <w:sz w:val="22"/>
          <w:szCs w:val="22"/>
        </w:rPr>
        <w:t xml:space="preserve"> wird ein</w:t>
      </w:r>
      <w:r w:rsidR="00F50935">
        <w:rPr>
          <w:rFonts w:ascii="Verdana" w:hAnsi="Verdana"/>
          <w:sz w:val="22"/>
          <w:szCs w:val="22"/>
        </w:rPr>
        <w:t xml:space="preserve"> entsprechender</w:t>
      </w:r>
      <w:r w:rsidR="00A82829">
        <w:rPr>
          <w:rFonts w:ascii="Verdana" w:hAnsi="Verdana"/>
          <w:sz w:val="22"/>
          <w:szCs w:val="22"/>
        </w:rPr>
        <w:t xml:space="preserve"> Dienstplan ausgeteilt.</w:t>
      </w:r>
      <w:r w:rsidR="00B45CD4" w:rsidRPr="002B7251">
        <w:rPr>
          <w:rFonts w:ascii="Verdana" w:hAnsi="Verdana"/>
          <w:sz w:val="22"/>
          <w:szCs w:val="22"/>
        </w:rPr>
        <w:t xml:space="preserve"> </w:t>
      </w:r>
    </w:p>
    <w:p w:rsidR="00A82829" w:rsidRDefault="00A82829" w:rsidP="000662A6">
      <w:pPr>
        <w:jc w:val="both"/>
        <w:rPr>
          <w:rFonts w:ascii="Verdana" w:hAnsi="Verdana"/>
          <w:sz w:val="22"/>
          <w:szCs w:val="22"/>
        </w:rPr>
      </w:pPr>
    </w:p>
    <w:p w:rsidR="00A47E40" w:rsidRPr="002B7251" w:rsidRDefault="00A47E40" w:rsidP="000662A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2B7251">
        <w:rPr>
          <w:rFonts w:ascii="Verdana" w:hAnsi="Verdana"/>
          <w:b/>
          <w:sz w:val="22"/>
          <w:szCs w:val="22"/>
          <w:u w:val="single"/>
        </w:rPr>
        <w:t>Ich danke Ihnen für Ihre Mithilfe.</w:t>
      </w:r>
    </w:p>
    <w:p w:rsidR="00A47E40" w:rsidRPr="002B7251" w:rsidRDefault="00A47E40" w:rsidP="000662A6">
      <w:pPr>
        <w:jc w:val="both"/>
        <w:rPr>
          <w:rFonts w:ascii="Verdana" w:hAnsi="Verdana"/>
          <w:sz w:val="22"/>
          <w:szCs w:val="22"/>
        </w:rPr>
      </w:pPr>
    </w:p>
    <w:p w:rsidR="00A30A4D" w:rsidRPr="002B7251" w:rsidRDefault="00A30A4D" w:rsidP="00A47E40">
      <w:pPr>
        <w:jc w:val="both"/>
        <w:rPr>
          <w:rFonts w:ascii="Verdana" w:hAnsi="Verdana"/>
          <w:sz w:val="22"/>
          <w:szCs w:val="22"/>
        </w:rPr>
      </w:pPr>
    </w:p>
    <w:p w:rsidR="00A30A4D" w:rsidRPr="002B7251" w:rsidRDefault="00A30A4D" w:rsidP="00A47E40">
      <w:pPr>
        <w:jc w:val="both"/>
        <w:rPr>
          <w:rFonts w:ascii="Verdana" w:hAnsi="Verdana"/>
          <w:sz w:val="22"/>
          <w:szCs w:val="22"/>
        </w:rPr>
      </w:pPr>
      <w:r w:rsidRPr="002B7251">
        <w:rPr>
          <w:rFonts w:ascii="Verdana" w:hAnsi="Verdana"/>
          <w:sz w:val="22"/>
          <w:szCs w:val="22"/>
        </w:rPr>
        <w:t>Mit freundlichen Grüßen</w:t>
      </w:r>
    </w:p>
    <w:p w:rsidR="00A30A4D" w:rsidRPr="00405357" w:rsidRDefault="00A30A4D" w:rsidP="00A30A4D">
      <w:pPr>
        <w:jc w:val="both"/>
        <w:rPr>
          <w:rFonts w:ascii="Verdana" w:hAnsi="Verdana"/>
        </w:rPr>
      </w:pPr>
    </w:p>
    <w:p w:rsidR="00A30A4D" w:rsidRPr="00405357" w:rsidRDefault="00762D07" w:rsidP="00A30A4D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.35pt;margin-top:13.2pt;width:170.1pt;height:0;z-index:251649536" o:connectortype="straight"/>
        </w:pict>
      </w:r>
    </w:p>
    <w:p w:rsidR="00A30A4D" w:rsidRPr="00C168C0" w:rsidRDefault="00A30A4D" w:rsidP="00A30A4D">
      <w:pPr>
        <w:jc w:val="both"/>
        <w:rPr>
          <w:rFonts w:ascii="Verdana" w:hAnsi="Verdana"/>
          <w:sz w:val="16"/>
          <w:szCs w:val="16"/>
        </w:rPr>
      </w:pPr>
      <w:r w:rsidRPr="00405357">
        <w:rPr>
          <w:rFonts w:ascii="Verdana" w:hAnsi="Verdana"/>
        </w:rPr>
        <w:t xml:space="preserve">  </w:t>
      </w:r>
      <w:r w:rsidRPr="00C168C0">
        <w:rPr>
          <w:rFonts w:ascii="Verdana" w:hAnsi="Verdana"/>
          <w:sz w:val="16"/>
          <w:szCs w:val="16"/>
        </w:rPr>
        <w:t>Mario Schmitt Ferreira (Schulleitung)</w:t>
      </w:r>
    </w:p>
    <w:p w:rsidR="002B7251" w:rsidRDefault="002B7251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30A4D" w:rsidRPr="00922FED" w:rsidRDefault="00A30A4D" w:rsidP="00A30A4D">
      <w:pPr>
        <w:jc w:val="both"/>
        <w:rPr>
          <w:rFonts w:ascii="Verdana" w:hAnsi="Verdana"/>
          <w:b/>
          <w:sz w:val="22"/>
          <w:szCs w:val="22"/>
        </w:rPr>
      </w:pPr>
      <w:r w:rsidRPr="00922FED">
        <w:rPr>
          <w:rFonts w:ascii="Verdana" w:hAnsi="Verdana"/>
          <w:b/>
          <w:sz w:val="22"/>
          <w:szCs w:val="22"/>
        </w:rPr>
        <w:t xml:space="preserve">Bitte Rückmeldezettel </w:t>
      </w:r>
      <w:r w:rsidR="00A82829">
        <w:rPr>
          <w:rFonts w:ascii="Verdana" w:hAnsi="Verdana"/>
          <w:b/>
          <w:sz w:val="22"/>
          <w:szCs w:val="22"/>
        </w:rPr>
        <w:t xml:space="preserve">bis zum 24.11. </w:t>
      </w:r>
      <w:r w:rsidRPr="00922FED">
        <w:rPr>
          <w:rFonts w:ascii="Verdana" w:hAnsi="Verdana"/>
          <w:b/>
          <w:sz w:val="22"/>
          <w:szCs w:val="22"/>
        </w:rPr>
        <w:t>ausfüllen</w:t>
      </w:r>
    </w:p>
    <w:p w:rsidR="00A30A4D" w:rsidRDefault="00A30A4D" w:rsidP="00A30A4D">
      <w:pPr>
        <w:jc w:val="both"/>
        <w:rPr>
          <w:rFonts w:ascii="Verdana" w:hAnsi="Verdana"/>
          <w:b/>
          <w:sz w:val="22"/>
          <w:szCs w:val="22"/>
        </w:rPr>
      </w:pPr>
    </w:p>
    <w:p w:rsidR="00A82829" w:rsidRPr="00922FED" w:rsidRDefault="00A82829" w:rsidP="00A30A4D">
      <w:pPr>
        <w:jc w:val="both"/>
        <w:rPr>
          <w:rFonts w:ascii="Verdana" w:hAnsi="Verdana"/>
          <w:b/>
          <w:sz w:val="22"/>
          <w:szCs w:val="22"/>
        </w:rPr>
      </w:pPr>
    </w:p>
    <w:p w:rsidR="00F646B1" w:rsidRPr="00F94085" w:rsidRDefault="00F646B1" w:rsidP="00F646B1">
      <w:pPr>
        <w:jc w:val="both"/>
        <w:rPr>
          <w:rFonts w:ascii="Verdana" w:hAnsi="Verdana"/>
          <w:sz w:val="8"/>
          <w:szCs w:val="8"/>
        </w:rPr>
      </w:pPr>
    </w:p>
    <w:p w:rsidR="00F646B1" w:rsidRPr="00922FED" w:rsidRDefault="00762D07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7" style="position:absolute;left:0;text-align:left;margin-left:1.1pt;margin-top:10.1pt;width:14.15pt;height:14.25pt;z-index:251651584"/>
        </w:pict>
      </w:r>
      <w:r w:rsidR="00EA6955" w:rsidRPr="00922FED">
        <w:rPr>
          <w:rFonts w:ascii="Verdana" w:hAnsi="Verdana"/>
          <w:sz w:val="20"/>
          <w:szCs w:val="20"/>
        </w:rPr>
        <w:t>Ich helfe am Samstag</w:t>
      </w:r>
      <w:r w:rsidR="00E830C3">
        <w:rPr>
          <w:rFonts w:ascii="Verdana" w:hAnsi="Verdana"/>
          <w:sz w:val="20"/>
          <w:szCs w:val="20"/>
        </w:rPr>
        <w:t xml:space="preserve"> (02.12</w:t>
      </w:r>
      <w:r w:rsidR="00B45CD4" w:rsidRPr="00922FED">
        <w:rPr>
          <w:rFonts w:ascii="Verdana" w:hAnsi="Verdana"/>
          <w:sz w:val="20"/>
          <w:szCs w:val="20"/>
        </w:rPr>
        <w:t xml:space="preserve">.) um 10.00 Uhr auf dem Dorfplatz </w:t>
      </w:r>
      <w:r w:rsidR="009D6569">
        <w:rPr>
          <w:rFonts w:ascii="Verdana" w:hAnsi="Verdana"/>
          <w:sz w:val="20"/>
          <w:szCs w:val="20"/>
        </w:rPr>
        <w:t>Erlenbach bei der Dekoration des Schulstandes</w:t>
      </w:r>
      <w:r w:rsidR="00A82829">
        <w:rPr>
          <w:rFonts w:ascii="Verdana" w:hAnsi="Verdana"/>
          <w:sz w:val="20"/>
          <w:szCs w:val="20"/>
        </w:rPr>
        <w:t xml:space="preserve"> bzw. beim allgemeinen Aufbau (4</w:t>
      </w:r>
      <w:r w:rsidR="00B45CD4" w:rsidRPr="00922FED">
        <w:rPr>
          <w:rFonts w:ascii="Verdana" w:hAnsi="Verdana"/>
          <w:sz w:val="20"/>
          <w:szCs w:val="20"/>
        </w:rPr>
        <w:t xml:space="preserve"> Personen werden benötigt).</w:t>
      </w:r>
    </w:p>
    <w:p w:rsidR="00F646B1" w:rsidRPr="00922FED" w:rsidRDefault="00F646B1" w:rsidP="00F646B1">
      <w:pPr>
        <w:jc w:val="both"/>
        <w:rPr>
          <w:rFonts w:ascii="Verdana" w:hAnsi="Verdana"/>
          <w:sz w:val="20"/>
          <w:szCs w:val="20"/>
        </w:rPr>
      </w:pPr>
    </w:p>
    <w:p w:rsidR="00F646B1" w:rsidRPr="00922FED" w:rsidRDefault="00762D07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6" style="position:absolute;left:0;text-align:left;margin-left:.35pt;margin-top:10.2pt;width:14.15pt;height:14.25pt;z-index:251650560"/>
        </w:pict>
      </w:r>
      <w:r w:rsidR="00E830C3">
        <w:rPr>
          <w:rFonts w:ascii="Verdana" w:hAnsi="Verdana"/>
          <w:sz w:val="20"/>
          <w:szCs w:val="20"/>
        </w:rPr>
        <w:t>Ich helfe am Samstag (02.12</w:t>
      </w:r>
      <w:r w:rsidR="00B45CD4" w:rsidRPr="00922FED">
        <w:rPr>
          <w:rFonts w:ascii="Verdana" w:hAnsi="Verdana"/>
          <w:sz w:val="20"/>
          <w:szCs w:val="20"/>
        </w:rPr>
        <w:t xml:space="preserve">.) um 10.00 Uhr in der Schulküche in Erlenbach </w:t>
      </w:r>
      <w:r w:rsidR="00A82829">
        <w:rPr>
          <w:rFonts w:ascii="Verdana" w:hAnsi="Verdana"/>
          <w:sz w:val="20"/>
          <w:szCs w:val="20"/>
        </w:rPr>
        <w:t xml:space="preserve">dem Förderverein </w:t>
      </w:r>
      <w:r w:rsidR="00B45CD4" w:rsidRPr="00922FED">
        <w:rPr>
          <w:rFonts w:ascii="Verdana" w:hAnsi="Verdana"/>
          <w:sz w:val="20"/>
          <w:szCs w:val="20"/>
        </w:rPr>
        <w:t>bei der Herstellung von Schokofrüchten (</w:t>
      </w:r>
      <w:r w:rsidR="00A82829">
        <w:rPr>
          <w:rFonts w:ascii="Verdana" w:hAnsi="Verdana"/>
          <w:sz w:val="20"/>
          <w:szCs w:val="20"/>
        </w:rPr>
        <w:t>6</w:t>
      </w:r>
      <w:r w:rsidR="00B45CD4" w:rsidRPr="00922FED">
        <w:rPr>
          <w:rFonts w:ascii="Verdana" w:hAnsi="Verdana"/>
          <w:sz w:val="20"/>
          <w:szCs w:val="20"/>
        </w:rPr>
        <w:t xml:space="preserve"> Personen werden benötigt)</w:t>
      </w:r>
    </w:p>
    <w:p w:rsidR="00EA6955" w:rsidRPr="00922FED" w:rsidRDefault="00EA6955" w:rsidP="00A47E40">
      <w:pPr>
        <w:jc w:val="both"/>
        <w:rPr>
          <w:rFonts w:ascii="Verdana" w:hAnsi="Verdana"/>
          <w:sz w:val="20"/>
          <w:szCs w:val="20"/>
        </w:rPr>
      </w:pPr>
    </w:p>
    <w:p w:rsidR="00B45CD4" w:rsidRPr="00922FED" w:rsidRDefault="00762D07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8" style="position:absolute;left:0;text-align:left;margin-left:.35pt;margin-top:16pt;width:14.15pt;height:14.25pt;z-index:251652608"/>
        </w:pict>
      </w:r>
      <w:r w:rsidR="00B45CD4" w:rsidRPr="00922FED">
        <w:rPr>
          <w:rFonts w:ascii="Verdana" w:hAnsi="Verdana"/>
          <w:sz w:val="20"/>
          <w:szCs w:val="20"/>
        </w:rPr>
        <w:t>Ich spende für den Adventsmarkt folgende</w:t>
      </w:r>
      <w:r w:rsidR="00E830C3">
        <w:rPr>
          <w:rFonts w:ascii="Verdana" w:hAnsi="Verdana"/>
          <w:sz w:val="20"/>
          <w:szCs w:val="20"/>
        </w:rPr>
        <w:t>(</w:t>
      </w:r>
      <w:r w:rsidR="00B45CD4" w:rsidRPr="00922FED">
        <w:rPr>
          <w:rFonts w:ascii="Verdana" w:hAnsi="Verdana"/>
          <w:sz w:val="20"/>
          <w:szCs w:val="20"/>
        </w:rPr>
        <w:t>n</w:t>
      </w:r>
      <w:r w:rsidR="00E830C3">
        <w:rPr>
          <w:rFonts w:ascii="Verdana" w:hAnsi="Verdana"/>
          <w:sz w:val="20"/>
          <w:szCs w:val="20"/>
        </w:rPr>
        <w:t>)</w:t>
      </w:r>
      <w:r w:rsidR="00B45CD4" w:rsidRPr="00922FED">
        <w:rPr>
          <w:rFonts w:ascii="Verdana" w:hAnsi="Verdana"/>
          <w:sz w:val="20"/>
          <w:szCs w:val="20"/>
        </w:rPr>
        <w:t xml:space="preserve"> </w:t>
      </w:r>
      <w:r w:rsidR="00E830C3">
        <w:rPr>
          <w:rFonts w:ascii="Verdana" w:hAnsi="Verdana"/>
          <w:sz w:val="20"/>
          <w:szCs w:val="20"/>
        </w:rPr>
        <w:t>Torte/Kuchen</w:t>
      </w:r>
      <w:r w:rsidR="00B45CD4" w:rsidRPr="00922FED">
        <w:rPr>
          <w:rFonts w:ascii="Verdana" w:hAnsi="Verdana"/>
          <w:sz w:val="20"/>
          <w:szCs w:val="20"/>
        </w:rPr>
        <w:t>: _____________________</w:t>
      </w:r>
      <w:r w:rsidR="00E830C3">
        <w:rPr>
          <w:rFonts w:ascii="Verdana" w:hAnsi="Verdana"/>
          <w:sz w:val="20"/>
          <w:szCs w:val="20"/>
        </w:rPr>
        <w:t xml:space="preserve">________. Ich bringe den die </w:t>
      </w:r>
      <w:r w:rsidR="00B45CD4" w:rsidRPr="00922FED">
        <w:rPr>
          <w:rFonts w:ascii="Verdana" w:hAnsi="Verdana"/>
          <w:sz w:val="20"/>
          <w:szCs w:val="20"/>
        </w:rPr>
        <w:t>Torte</w:t>
      </w:r>
      <w:r w:rsidR="00E830C3">
        <w:rPr>
          <w:rFonts w:ascii="Verdana" w:hAnsi="Verdana"/>
          <w:sz w:val="20"/>
          <w:szCs w:val="20"/>
        </w:rPr>
        <w:t>/den Kuchen am Sonntag (03.12</w:t>
      </w:r>
      <w:r w:rsidR="00B45CD4" w:rsidRPr="00922FED">
        <w:rPr>
          <w:rFonts w:ascii="Verdana" w:hAnsi="Verdana"/>
          <w:sz w:val="20"/>
          <w:szCs w:val="20"/>
        </w:rPr>
        <w:t xml:space="preserve">.) um 11.45 Uhr zum Kuchenverkaufsstand auf dem Adventsmarkt (Es werden insgesamt </w:t>
      </w:r>
      <w:r w:rsidR="00E830C3">
        <w:rPr>
          <w:rFonts w:ascii="Verdana" w:hAnsi="Verdana"/>
          <w:sz w:val="20"/>
          <w:szCs w:val="20"/>
        </w:rPr>
        <w:t>12</w:t>
      </w:r>
      <w:r w:rsidR="00B45CD4" w:rsidRPr="00922FED">
        <w:rPr>
          <w:rFonts w:ascii="Verdana" w:hAnsi="Verdana"/>
          <w:sz w:val="20"/>
          <w:szCs w:val="20"/>
        </w:rPr>
        <w:t xml:space="preserve"> </w:t>
      </w:r>
      <w:r w:rsidR="00E830C3">
        <w:rPr>
          <w:rFonts w:ascii="Verdana" w:hAnsi="Verdana"/>
          <w:sz w:val="20"/>
          <w:szCs w:val="20"/>
        </w:rPr>
        <w:t>Torten/</w:t>
      </w:r>
      <w:r w:rsidR="00B45CD4" w:rsidRPr="00922FED">
        <w:rPr>
          <w:rFonts w:ascii="Verdana" w:hAnsi="Verdana"/>
          <w:sz w:val="20"/>
          <w:szCs w:val="20"/>
        </w:rPr>
        <w:t>Kuchen benötigt).</w:t>
      </w:r>
    </w:p>
    <w:p w:rsidR="00B45CD4" w:rsidRPr="00922FED" w:rsidRDefault="00B45CD4" w:rsidP="00B45CD4">
      <w:pPr>
        <w:ind w:left="705"/>
        <w:jc w:val="both"/>
        <w:rPr>
          <w:rFonts w:ascii="Verdana" w:hAnsi="Verdana"/>
          <w:sz w:val="20"/>
          <w:szCs w:val="20"/>
        </w:rPr>
      </w:pPr>
    </w:p>
    <w:p w:rsidR="00B45CD4" w:rsidRPr="00922FED" w:rsidRDefault="00B45CD4" w:rsidP="00B45CD4">
      <w:pPr>
        <w:ind w:left="705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Ich könnte am Sonntag</w:t>
      </w:r>
      <w:r w:rsidR="00E830C3">
        <w:rPr>
          <w:rFonts w:ascii="Verdana" w:hAnsi="Verdana"/>
          <w:sz w:val="20"/>
          <w:szCs w:val="20"/>
        </w:rPr>
        <w:t xml:space="preserve"> (03.12</w:t>
      </w:r>
      <w:r w:rsidR="00286C74" w:rsidRPr="00922FED">
        <w:rPr>
          <w:rFonts w:ascii="Verdana" w:hAnsi="Verdana"/>
          <w:sz w:val="20"/>
          <w:szCs w:val="20"/>
        </w:rPr>
        <w:t>.)</w:t>
      </w:r>
      <w:r w:rsidRPr="00922FED">
        <w:rPr>
          <w:rFonts w:ascii="Verdana" w:hAnsi="Verdana"/>
          <w:sz w:val="20"/>
          <w:szCs w:val="20"/>
        </w:rPr>
        <w:t xml:space="preserve"> zu folgender Schicht Schokofrüchte verkaufen (Es werden 2 Personen pro Schicht benötigt. Bitte alle Schichten ankreuzen, die Sie übernehmen könnten.</w:t>
      </w:r>
      <w:r w:rsidR="00E830C3">
        <w:rPr>
          <w:rFonts w:ascii="Verdana" w:hAnsi="Verdana"/>
          <w:sz w:val="20"/>
          <w:szCs w:val="20"/>
        </w:rPr>
        <w:t>)</w:t>
      </w:r>
    </w:p>
    <w:p w:rsidR="00286C74" w:rsidRPr="00922FED" w:rsidRDefault="00762D07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1" style="position:absolute;left:0;text-align:left;margin-left:219.35pt;margin-top:12.7pt;width:14.15pt;height:14.25pt;z-index:251655680"/>
        </w:pict>
      </w:r>
      <w:r>
        <w:rPr>
          <w:rFonts w:ascii="Verdana" w:hAnsi="Verdana"/>
          <w:noProof/>
          <w:sz w:val="20"/>
          <w:szCs w:val="20"/>
        </w:rPr>
        <w:pict>
          <v:rect id="_x0000_s1050" style="position:absolute;left:0;text-align:left;margin-left:49.1pt;margin-top:11.95pt;width:14.15pt;height:14.25pt;z-index:251654656"/>
        </w:pict>
      </w:r>
      <w:r w:rsidR="00286C74" w:rsidRPr="00922FED">
        <w:rPr>
          <w:rFonts w:ascii="Verdana" w:hAnsi="Verdana"/>
          <w:sz w:val="20"/>
          <w:szCs w:val="20"/>
        </w:rPr>
        <w:tab/>
      </w:r>
      <w:r w:rsidR="00286C74" w:rsidRPr="00922FED">
        <w:rPr>
          <w:rFonts w:ascii="Verdana" w:hAnsi="Verdana"/>
          <w:sz w:val="20"/>
          <w:szCs w:val="20"/>
        </w:rPr>
        <w:tab/>
      </w:r>
    </w:p>
    <w:p w:rsidR="00B45CD4" w:rsidRPr="00922FED" w:rsidRDefault="00286C74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11.30 Uhr bis 13.00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13.00 Uhr bis 15.00 Uhr</w:t>
      </w:r>
    </w:p>
    <w:p w:rsidR="00286C74" w:rsidRPr="00922FED" w:rsidRDefault="00762D07" w:rsidP="00286C7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3" style="position:absolute;left:0;text-align:left;margin-left:219.35pt;margin-top:13.8pt;width:14.15pt;height:14.25pt;z-index:251657728"/>
        </w:pict>
      </w:r>
      <w:r>
        <w:rPr>
          <w:rFonts w:ascii="Verdana" w:hAnsi="Verdana"/>
          <w:noProof/>
          <w:sz w:val="20"/>
          <w:szCs w:val="20"/>
        </w:rPr>
        <w:pict>
          <v:rect id="_x0000_s1052" style="position:absolute;left:0;text-align:left;margin-left:49.1pt;margin-top:13.05pt;width:14.15pt;height:14.25pt;z-index:251656704"/>
        </w:pict>
      </w:r>
      <w:r w:rsidR="00286C74" w:rsidRPr="00922FED">
        <w:rPr>
          <w:rFonts w:ascii="Verdana" w:hAnsi="Verdana"/>
          <w:sz w:val="20"/>
          <w:szCs w:val="20"/>
        </w:rPr>
        <w:tab/>
      </w:r>
    </w:p>
    <w:p w:rsidR="00286C74" w:rsidRDefault="00286C74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15.00 Uhr bis 17.00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17.00 Uhr bis 19.00 Uhr</w:t>
      </w:r>
    </w:p>
    <w:p w:rsidR="00922FED" w:rsidRPr="00F94085" w:rsidRDefault="00922FED" w:rsidP="00286C74">
      <w:pPr>
        <w:ind w:left="1413" w:firstLine="3"/>
        <w:jc w:val="both"/>
        <w:rPr>
          <w:rFonts w:ascii="Verdana" w:hAnsi="Verdana"/>
          <w:sz w:val="28"/>
          <w:szCs w:val="28"/>
        </w:rPr>
      </w:pPr>
    </w:p>
    <w:p w:rsidR="00922FED" w:rsidRDefault="00762D07" w:rsidP="00922FED">
      <w:pPr>
        <w:ind w:left="705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</w:rPr>
        <w:pict>
          <v:rect id="_x0000_s1066" style="position:absolute;left:0;text-align:left;margin-left:.35pt;margin-top:5.4pt;width:14.15pt;height:14.25pt;z-index:251667968"/>
        </w:pict>
      </w:r>
      <w:bookmarkEnd w:id="0"/>
      <w:r w:rsidR="00922FED">
        <w:rPr>
          <w:rFonts w:ascii="Verdana" w:hAnsi="Verdana"/>
          <w:sz w:val="20"/>
          <w:szCs w:val="20"/>
        </w:rPr>
        <w:t>Ich helfe beim Kuchenverkaufsstand von 14.00 bis 16.00 Uhr (4 Personen werden benötigt).</w:t>
      </w:r>
    </w:p>
    <w:p w:rsidR="00922FED" w:rsidRPr="00922FED" w:rsidRDefault="00922FED" w:rsidP="00286C74">
      <w:pPr>
        <w:ind w:left="1413" w:firstLine="3"/>
        <w:jc w:val="both"/>
        <w:rPr>
          <w:rFonts w:ascii="Verdana" w:hAnsi="Verdana"/>
          <w:sz w:val="20"/>
          <w:szCs w:val="20"/>
        </w:rPr>
      </w:pPr>
    </w:p>
    <w:p w:rsidR="00B45CD4" w:rsidRPr="00922FED" w:rsidRDefault="00A238DB" w:rsidP="00B45CD4">
      <w:pPr>
        <w:ind w:left="705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 xml:space="preserve">Mein Kind ist in der 3. oder 4. </w:t>
      </w:r>
      <w:r w:rsidR="00E830C3">
        <w:rPr>
          <w:rFonts w:ascii="Verdana" w:hAnsi="Verdana"/>
          <w:sz w:val="20"/>
          <w:szCs w:val="20"/>
        </w:rPr>
        <w:t xml:space="preserve">Klasse und könnte </w:t>
      </w:r>
      <w:r w:rsidRPr="00922FED">
        <w:rPr>
          <w:rFonts w:ascii="Verdana" w:hAnsi="Verdana"/>
          <w:sz w:val="20"/>
          <w:szCs w:val="20"/>
        </w:rPr>
        <w:t xml:space="preserve">zu folgender Schicht am Schulstand erscheinen (Es werden 2 Kinder pro Schicht benötigt. Bitte alle Schichten ankreuzen, die Ihr Kind übernehmen </w:t>
      </w:r>
      <w:r w:rsidR="00F50935">
        <w:rPr>
          <w:rFonts w:ascii="Verdana" w:hAnsi="Verdana"/>
          <w:sz w:val="20"/>
          <w:szCs w:val="20"/>
        </w:rPr>
        <w:t>könnte</w:t>
      </w:r>
      <w:r w:rsidR="00E830C3">
        <w:rPr>
          <w:rFonts w:ascii="Verdana" w:hAnsi="Verdana"/>
          <w:sz w:val="20"/>
          <w:szCs w:val="20"/>
        </w:rPr>
        <w:t>.)</w:t>
      </w:r>
    </w:p>
    <w:p w:rsidR="00A238DB" w:rsidRPr="00922FED" w:rsidRDefault="00762D07" w:rsidP="00A238DB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9" style="position:absolute;left:0;text-align:left;margin-left:224.6pt;margin-top:39pt;width:14.15pt;height:14.25pt;z-index:251662848"/>
        </w:pict>
      </w:r>
      <w:r>
        <w:rPr>
          <w:rFonts w:ascii="Verdana" w:hAnsi="Verdana"/>
          <w:noProof/>
          <w:sz w:val="20"/>
          <w:szCs w:val="20"/>
        </w:rPr>
        <w:pict>
          <v:rect id="_x0000_s1058" style="position:absolute;left:0;text-align:left;margin-left:224.6pt;margin-top:11.15pt;width:14.15pt;height:14.25pt;z-index:251661824"/>
        </w:pict>
      </w:r>
      <w:r>
        <w:rPr>
          <w:rFonts w:ascii="Verdana" w:hAnsi="Verdana"/>
          <w:noProof/>
          <w:sz w:val="20"/>
          <w:szCs w:val="20"/>
        </w:rPr>
        <w:pict>
          <v:rect id="_x0000_s1057" style="position:absolute;left:0;text-align:left;margin-left:49.1pt;margin-top:12.8pt;width:14.15pt;height:14.25pt;z-index:251660800"/>
        </w:pict>
      </w:r>
      <w:r w:rsidR="00A238DB" w:rsidRPr="00922FED">
        <w:rPr>
          <w:rFonts w:ascii="Verdana" w:hAnsi="Verdana"/>
          <w:sz w:val="20"/>
          <w:szCs w:val="20"/>
        </w:rPr>
        <w:tab/>
      </w:r>
    </w:p>
    <w:p w:rsidR="00A238DB" w:rsidRPr="00922FED" w:rsidRDefault="00A238DB" w:rsidP="00A238DB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12.00 Uhr bis 13.00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13.00 Uhr bis 14.00 Uhr</w:t>
      </w:r>
    </w:p>
    <w:p w:rsidR="00A238DB" w:rsidRPr="00922FED" w:rsidRDefault="00762D07" w:rsidP="00A238DB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5" style="position:absolute;left:0;text-align:left;margin-left:49.1pt;margin-top:13.05pt;width:14.15pt;height:14.25pt;z-index:251659776"/>
        </w:pict>
      </w:r>
      <w:r w:rsidR="00A238DB" w:rsidRPr="00922FED">
        <w:rPr>
          <w:rFonts w:ascii="Verdana" w:hAnsi="Verdana"/>
          <w:sz w:val="20"/>
          <w:szCs w:val="20"/>
        </w:rPr>
        <w:tab/>
      </w:r>
    </w:p>
    <w:p w:rsidR="00A238DB" w:rsidRPr="00922FED" w:rsidRDefault="00A238DB" w:rsidP="00A238DB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14.00 Uhr bis 15.00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15.00 Uhr bis 16.00 Uhr</w:t>
      </w:r>
    </w:p>
    <w:p w:rsidR="00A238DB" w:rsidRPr="00922FED" w:rsidRDefault="00762D07" w:rsidP="00B45CD4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3" style="position:absolute;left:0;text-align:left;margin-left:224.6pt;margin-top:13.15pt;width:14.15pt;height:14.25pt;z-index:251665920"/>
        </w:pict>
      </w:r>
      <w:r>
        <w:rPr>
          <w:rFonts w:ascii="Verdana" w:hAnsi="Verdana"/>
          <w:noProof/>
          <w:sz w:val="20"/>
          <w:szCs w:val="20"/>
        </w:rPr>
        <w:pict>
          <v:rect id="_x0000_s1062" style="position:absolute;left:0;text-align:left;margin-left:48.35pt;margin-top:12.55pt;width:14.15pt;height:14.25pt;z-index:251664896"/>
        </w:pict>
      </w:r>
    </w:p>
    <w:p w:rsidR="00A238DB" w:rsidRPr="00922FED" w:rsidRDefault="00A238DB" w:rsidP="00A238DB">
      <w:pPr>
        <w:ind w:left="1410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16.00 Uhr bis 17.00 Uhr</w:t>
      </w:r>
      <w:r w:rsidRPr="00922FED">
        <w:rPr>
          <w:rFonts w:ascii="Verdana" w:hAnsi="Verdana"/>
          <w:sz w:val="20"/>
          <w:szCs w:val="20"/>
        </w:rPr>
        <w:tab/>
      </w:r>
      <w:r w:rsidRPr="00922FED">
        <w:rPr>
          <w:rFonts w:ascii="Verdana" w:hAnsi="Verdana"/>
          <w:sz w:val="20"/>
          <w:szCs w:val="20"/>
        </w:rPr>
        <w:tab/>
        <w:t>17.00 Uhr bis 18.00 Uhr</w:t>
      </w:r>
    </w:p>
    <w:p w:rsidR="00A238DB" w:rsidRPr="00922FED" w:rsidRDefault="00762D07" w:rsidP="00A238DB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1" style="position:absolute;left:0;text-align:left;margin-left:48.35pt;margin-top:13.05pt;width:14.15pt;height:14.25pt;z-index:251663872"/>
        </w:pict>
      </w:r>
      <w:r w:rsidR="00A238DB" w:rsidRPr="00922FED">
        <w:rPr>
          <w:rFonts w:ascii="Verdana" w:hAnsi="Verdana"/>
          <w:sz w:val="20"/>
          <w:szCs w:val="20"/>
        </w:rPr>
        <w:tab/>
      </w:r>
    </w:p>
    <w:p w:rsidR="00A238DB" w:rsidRPr="00922FED" w:rsidRDefault="00A238DB" w:rsidP="00A238DB">
      <w:pPr>
        <w:ind w:left="1413" w:firstLine="3"/>
        <w:jc w:val="both"/>
        <w:rPr>
          <w:rFonts w:ascii="Verdana" w:hAnsi="Verdana"/>
          <w:sz w:val="20"/>
          <w:szCs w:val="20"/>
        </w:rPr>
      </w:pPr>
      <w:r w:rsidRPr="00922FED">
        <w:rPr>
          <w:rFonts w:ascii="Verdana" w:hAnsi="Verdana"/>
          <w:sz w:val="20"/>
          <w:szCs w:val="20"/>
        </w:rPr>
        <w:t>18.00 Uhr bis 19.00 Uhr</w:t>
      </w:r>
      <w:r w:rsidRPr="00922FED">
        <w:rPr>
          <w:rFonts w:ascii="Verdana" w:hAnsi="Verdana"/>
          <w:sz w:val="20"/>
          <w:szCs w:val="20"/>
        </w:rPr>
        <w:tab/>
      </w:r>
    </w:p>
    <w:p w:rsidR="00A238DB" w:rsidRPr="00F94085" w:rsidRDefault="00A238DB" w:rsidP="00A238DB">
      <w:pPr>
        <w:ind w:left="1413" w:firstLine="3"/>
        <w:jc w:val="both"/>
        <w:rPr>
          <w:rFonts w:ascii="Verdana" w:hAnsi="Verdana"/>
          <w:sz w:val="28"/>
          <w:szCs w:val="28"/>
        </w:rPr>
      </w:pPr>
    </w:p>
    <w:p w:rsidR="00A238DB" w:rsidRPr="00922FED" w:rsidRDefault="00762D07" w:rsidP="00A238DB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5" style="position:absolute;left:0;text-align:left;margin-left:1.1pt;margin-top:11.7pt;width:14.15pt;height:14.25pt;z-index:251666944"/>
        </w:pict>
      </w:r>
      <w:r w:rsidR="00E830C3">
        <w:rPr>
          <w:rFonts w:ascii="Verdana" w:hAnsi="Verdana"/>
          <w:sz w:val="20"/>
          <w:szCs w:val="20"/>
        </w:rPr>
        <w:t>Mein Kind nimmt am 20</w:t>
      </w:r>
      <w:r w:rsidR="00922FED">
        <w:rPr>
          <w:rFonts w:ascii="Verdana" w:hAnsi="Verdana"/>
          <w:sz w:val="20"/>
          <w:szCs w:val="20"/>
        </w:rPr>
        <w:t>-minütigen musikalischen Au</w:t>
      </w:r>
      <w:r w:rsidR="00E830C3">
        <w:rPr>
          <w:rFonts w:ascii="Verdana" w:hAnsi="Verdana"/>
          <w:sz w:val="20"/>
          <w:szCs w:val="20"/>
        </w:rPr>
        <w:t>ftritt am Sonntag (03.12.) um 1</w:t>
      </w:r>
      <w:r w:rsidR="002B28EC">
        <w:rPr>
          <w:rFonts w:ascii="Verdana" w:hAnsi="Verdana"/>
          <w:sz w:val="20"/>
          <w:szCs w:val="20"/>
        </w:rPr>
        <w:t>3</w:t>
      </w:r>
      <w:r w:rsidR="004E3090">
        <w:rPr>
          <w:rFonts w:ascii="Verdana" w:hAnsi="Verdana"/>
          <w:sz w:val="20"/>
          <w:szCs w:val="20"/>
        </w:rPr>
        <w:t>.00 Uhr teil. Wir treffen uns 15</w:t>
      </w:r>
      <w:r w:rsidR="00922FED">
        <w:rPr>
          <w:rFonts w:ascii="Verdana" w:hAnsi="Verdana"/>
          <w:sz w:val="20"/>
          <w:szCs w:val="20"/>
        </w:rPr>
        <w:t xml:space="preserve"> Minuten vor dem Auftritt </w:t>
      </w:r>
      <w:r w:rsidR="002B7251">
        <w:rPr>
          <w:rFonts w:ascii="Verdana" w:hAnsi="Verdana"/>
          <w:sz w:val="20"/>
          <w:szCs w:val="20"/>
        </w:rPr>
        <w:t xml:space="preserve">an </w:t>
      </w:r>
      <w:r w:rsidR="00922FED">
        <w:rPr>
          <w:rFonts w:ascii="Verdana" w:hAnsi="Verdana"/>
          <w:sz w:val="20"/>
          <w:szCs w:val="20"/>
        </w:rPr>
        <w:t>der Bühne des Adventsmarktes.</w:t>
      </w:r>
      <w:r w:rsidR="00E830C3">
        <w:rPr>
          <w:rFonts w:ascii="Verdana" w:hAnsi="Verdana"/>
          <w:sz w:val="20"/>
          <w:szCs w:val="20"/>
        </w:rPr>
        <w:t xml:space="preserve"> </w:t>
      </w:r>
      <w:r w:rsidR="00E830C3" w:rsidRPr="00E830C3">
        <w:rPr>
          <w:rFonts w:ascii="Verdana" w:hAnsi="Verdana"/>
          <w:b/>
          <w:sz w:val="20"/>
          <w:szCs w:val="20"/>
        </w:rPr>
        <w:t>Bitte an die Liedblätter</w:t>
      </w:r>
      <w:r w:rsidR="00E830C3">
        <w:rPr>
          <w:rFonts w:ascii="Verdana" w:hAnsi="Verdana"/>
          <w:b/>
          <w:sz w:val="20"/>
          <w:szCs w:val="20"/>
        </w:rPr>
        <w:t>/Noten</w:t>
      </w:r>
      <w:r w:rsidR="00E830C3" w:rsidRPr="00E830C3">
        <w:rPr>
          <w:rFonts w:ascii="Verdana" w:hAnsi="Verdana"/>
          <w:b/>
          <w:sz w:val="20"/>
          <w:szCs w:val="20"/>
        </w:rPr>
        <w:t xml:space="preserve"> denken!</w:t>
      </w:r>
    </w:p>
    <w:p w:rsidR="00A238DB" w:rsidRDefault="00A238DB" w:rsidP="00A238DB">
      <w:pPr>
        <w:ind w:left="705"/>
        <w:jc w:val="both"/>
        <w:rPr>
          <w:rFonts w:ascii="Verdana" w:hAnsi="Verdana"/>
          <w:sz w:val="20"/>
          <w:szCs w:val="20"/>
        </w:rPr>
      </w:pPr>
    </w:p>
    <w:p w:rsidR="00922FED" w:rsidRDefault="00762D07" w:rsidP="00922FED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7" style="position:absolute;left:0;text-align:left;margin-left:1.1pt;margin-top:4.85pt;width:14.15pt;height:14.25pt;z-index:251668992"/>
        </w:pict>
      </w:r>
      <w:r w:rsidR="00E830C3">
        <w:rPr>
          <w:rFonts w:ascii="Verdana" w:hAnsi="Verdana"/>
          <w:sz w:val="20"/>
          <w:szCs w:val="20"/>
        </w:rPr>
        <w:t>Ich helfe am Montag (04.12.) um 12.45</w:t>
      </w:r>
      <w:r w:rsidR="00922FED" w:rsidRPr="00922FED">
        <w:rPr>
          <w:rFonts w:ascii="Verdana" w:hAnsi="Verdana"/>
          <w:sz w:val="20"/>
          <w:szCs w:val="20"/>
        </w:rPr>
        <w:t xml:space="preserve"> Uhr auf dem Dorfplatz Erlenbach bei</w:t>
      </w:r>
      <w:r w:rsidR="00922FED">
        <w:rPr>
          <w:rFonts w:ascii="Verdana" w:hAnsi="Verdana"/>
          <w:sz w:val="20"/>
          <w:szCs w:val="20"/>
        </w:rPr>
        <w:t>m Abbau der</w:t>
      </w:r>
      <w:r w:rsidR="00922FED" w:rsidRPr="00922FED">
        <w:rPr>
          <w:rFonts w:ascii="Verdana" w:hAnsi="Verdana"/>
          <w:sz w:val="20"/>
          <w:szCs w:val="20"/>
        </w:rPr>
        <w:t xml:space="preserve"> Dekoration de</w:t>
      </w:r>
      <w:r w:rsidR="00922FED">
        <w:rPr>
          <w:rFonts w:ascii="Verdana" w:hAnsi="Verdana"/>
          <w:sz w:val="20"/>
          <w:szCs w:val="20"/>
        </w:rPr>
        <w:t>s</w:t>
      </w:r>
      <w:r w:rsidR="00922FED" w:rsidRPr="00922FED">
        <w:rPr>
          <w:rFonts w:ascii="Verdana" w:hAnsi="Verdana"/>
          <w:sz w:val="20"/>
          <w:szCs w:val="20"/>
        </w:rPr>
        <w:t xml:space="preserve"> Sch</w:t>
      </w:r>
      <w:r w:rsidR="00922FED">
        <w:rPr>
          <w:rFonts w:ascii="Verdana" w:hAnsi="Verdana"/>
          <w:sz w:val="20"/>
          <w:szCs w:val="20"/>
        </w:rPr>
        <w:t xml:space="preserve">ulstandes </w:t>
      </w:r>
      <w:r w:rsidR="00E830C3">
        <w:rPr>
          <w:rFonts w:ascii="Verdana" w:hAnsi="Verdana"/>
          <w:sz w:val="20"/>
          <w:szCs w:val="20"/>
        </w:rPr>
        <w:t>(2</w:t>
      </w:r>
      <w:r w:rsidR="00922FED" w:rsidRPr="00922FED">
        <w:rPr>
          <w:rFonts w:ascii="Verdana" w:hAnsi="Verdana"/>
          <w:sz w:val="20"/>
          <w:szCs w:val="20"/>
        </w:rPr>
        <w:t xml:space="preserve"> Personen werden benötigt).</w:t>
      </w:r>
    </w:p>
    <w:p w:rsidR="00E830C3" w:rsidRDefault="00E830C3" w:rsidP="00922FED">
      <w:pPr>
        <w:ind w:left="705"/>
        <w:jc w:val="both"/>
        <w:rPr>
          <w:rFonts w:ascii="Verdana" w:hAnsi="Verdana"/>
          <w:sz w:val="20"/>
          <w:szCs w:val="20"/>
        </w:rPr>
      </w:pPr>
    </w:p>
    <w:p w:rsidR="00E830C3" w:rsidRPr="00922FED" w:rsidRDefault="00762D07" w:rsidP="00E830C3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9" style="position:absolute;left:0;text-align:left;margin-left:1.1pt;margin-top:10.1pt;width:14.15pt;height:14.25pt;z-index:251670016"/>
        </w:pict>
      </w:r>
      <w:r w:rsidR="00E830C3">
        <w:rPr>
          <w:rFonts w:ascii="Verdana" w:hAnsi="Verdana"/>
          <w:sz w:val="20"/>
          <w:szCs w:val="20"/>
        </w:rPr>
        <w:t>Ich helfe am Montag (04.12.) um 17.00</w:t>
      </w:r>
      <w:r w:rsidR="00E830C3" w:rsidRPr="00922FED">
        <w:rPr>
          <w:rFonts w:ascii="Verdana" w:hAnsi="Verdana"/>
          <w:sz w:val="20"/>
          <w:szCs w:val="20"/>
        </w:rPr>
        <w:t xml:space="preserve"> Uhr auf dem Dorfplatz Erlenbach bei</w:t>
      </w:r>
      <w:r w:rsidR="00E830C3">
        <w:rPr>
          <w:rFonts w:ascii="Verdana" w:hAnsi="Verdana"/>
          <w:sz w:val="20"/>
          <w:szCs w:val="20"/>
        </w:rPr>
        <w:t>m allgemeinen Abbau des Adventsmarktes</w:t>
      </w:r>
      <w:r w:rsidR="00A81CF8">
        <w:rPr>
          <w:rFonts w:ascii="Verdana" w:hAnsi="Verdana"/>
          <w:sz w:val="20"/>
          <w:szCs w:val="20"/>
        </w:rPr>
        <w:t xml:space="preserve"> und me</w:t>
      </w:r>
      <w:r w:rsidR="00F50935">
        <w:rPr>
          <w:rFonts w:ascii="Verdana" w:hAnsi="Verdana"/>
          <w:sz w:val="20"/>
          <w:szCs w:val="20"/>
        </w:rPr>
        <w:t>lde mich vor Ort bei Freu Reyer (1 Person wird benötigt).</w:t>
      </w:r>
    </w:p>
    <w:p w:rsidR="00E830C3" w:rsidRPr="00922FED" w:rsidRDefault="00E830C3" w:rsidP="00922FED">
      <w:pPr>
        <w:ind w:left="705"/>
        <w:jc w:val="both"/>
        <w:rPr>
          <w:rFonts w:ascii="Verdana" w:hAnsi="Verdana"/>
          <w:sz w:val="20"/>
          <w:szCs w:val="20"/>
        </w:rPr>
      </w:pPr>
    </w:p>
    <w:sectPr w:rsidR="00E830C3" w:rsidRPr="00922FED" w:rsidSect="00CC40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243"/>
    <w:multiLevelType w:val="hybridMultilevel"/>
    <w:tmpl w:val="CAA80DC2"/>
    <w:lvl w:ilvl="0" w:tplc="BBA8D6CC">
      <w:numFmt w:val="bullet"/>
      <w:lvlText w:val="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F9B"/>
    <w:multiLevelType w:val="hybridMultilevel"/>
    <w:tmpl w:val="CAC0E65E"/>
    <w:lvl w:ilvl="0" w:tplc="5A4ECCE4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7B7"/>
    <w:multiLevelType w:val="hybridMultilevel"/>
    <w:tmpl w:val="4D2AC2C0"/>
    <w:lvl w:ilvl="0" w:tplc="A42C9DB8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2E1"/>
    <w:multiLevelType w:val="hybridMultilevel"/>
    <w:tmpl w:val="160E97DC"/>
    <w:lvl w:ilvl="0" w:tplc="295E47BA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722"/>
    <w:rsid w:val="00013034"/>
    <w:rsid w:val="00027006"/>
    <w:rsid w:val="000278F2"/>
    <w:rsid w:val="00047C72"/>
    <w:rsid w:val="00047F30"/>
    <w:rsid w:val="0006030F"/>
    <w:rsid w:val="000618CB"/>
    <w:rsid w:val="000662A6"/>
    <w:rsid w:val="00070489"/>
    <w:rsid w:val="00071385"/>
    <w:rsid w:val="0007628A"/>
    <w:rsid w:val="00076B43"/>
    <w:rsid w:val="000834E5"/>
    <w:rsid w:val="00095C1D"/>
    <w:rsid w:val="000A35CC"/>
    <w:rsid w:val="000A67C5"/>
    <w:rsid w:val="000B605F"/>
    <w:rsid w:val="000B638A"/>
    <w:rsid w:val="000C273E"/>
    <w:rsid w:val="000C5AE9"/>
    <w:rsid w:val="000D4A8A"/>
    <w:rsid w:val="00100F91"/>
    <w:rsid w:val="00102EBD"/>
    <w:rsid w:val="001037F7"/>
    <w:rsid w:val="0014498C"/>
    <w:rsid w:val="001467D6"/>
    <w:rsid w:val="00154B41"/>
    <w:rsid w:val="00155A35"/>
    <w:rsid w:val="00160A35"/>
    <w:rsid w:val="00161797"/>
    <w:rsid w:val="001751B3"/>
    <w:rsid w:val="001756A6"/>
    <w:rsid w:val="001804BE"/>
    <w:rsid w:val="0018373A"/>
    <w:rsid w:val="0018677B"/>
    <w:rsid w:val="00187C9D"/>
    <w:rsid w:val="00195040"/>
    <w:rsid w:val="00197094"/>
    <w:rsid w:val="001A411B"/>
    <w:rsid w:val="001B3502"/>
    <w:rsid w:val="001B6513"/>
    <w:rsid w:val="001C283B"/>
    <w:rsid w:val="001C3D0D"/>
    <w:rsid w:val="001C6A53"/>
    <w:rsid w:val="001E3647"/>
    <w:rsid w:val="001F2E41"/>
    <w:rsid w:val="00203262"/>
    <w:rsid w:val="00210BC1"/>
    <w:rsid w:val="00217253"/>
    <w:rsid w:val="0021769E"/>
    <w:rsid w:val="00225D11"/>
    <w:rsid w:val="002267A5"/>
    <w:rsid w:val="0025132E"/>
    <w:rsid w:val="00256B65"/>
    <w:rsid w:val="00261F0D"/>
    <w:rsid w:val="0026737E"/>
    <w:rsid w:val="00272532"/>
    <w:rsid w:val="0028065F"/>
    <w:rsid w:val="002824C1"/>
    <w:rsid w:val="00286A46"/>
    <w:rsid w:val="00286C74"/>
    <w:rsid w:val="00287EC5"/>
    <w:rsid w:val="00292E28"/>
    <w:rsid w:val="002B28EC"/>
    <w:rsid w:val="002B36A0"/>
    <w:rsid w:val="002B7251"/>
    <w:rsid w:val="002C0544"/>
    <w:rsid w:val="002C4991"/>
    <w:rsid w:val="002C7C1F"/>
    <w:rsid w:val="002E7E00"/>
    <w:rsid w:val="002F25E1"/>
    <w:rsid w:val="002F5E04"/>
    <w:rsid w:val="002F7FF0"/>
    <w:rsid w:val="00312E43"/>
    <w:rsid w:val="0032137F"/>
    <w:rsid w:val="00340EA3"/>
    <w:rsid w:val="003431FF"/>
    <w:rsid w:val="00372A98"/>
    <w:rsid w:val="00374B43"/>
    <w:rsid w:val="00385198"/>
    <w:rsid w:val="00392439"/>
    <w:rsid w:val="003A0DAB"/>
    <w:rsid w:val="003A2A45"/>
    <w:rsid w:val="003A2B1C"/>
    <w:rsid w:val="003B0C12"/>
    <w:rsid w:val="003B46D8"/>
    <w:rsid w:val="003C244D"/>
    <w:rsid w:val="003C3558"/>
    <w:rsid w:val="003D4F12"/>
    <w:rsid w:val="003D734A"/>
    <w:rsid w:val="003E41FD"/>
    <w:rsid w:val="003E699A"/>
    <w:rsid w:val="003E7608"/>
    <w:rsid w:val="00423243"/>
    <w:rsid w:val="00423321"/>
    <w:rsid w:val="00424AD4"/>
    <w:rsid w:val="00430F59"/>
    <w:rsid w:val="00441252"/>
    <w:rsid w:val="00447184"/>
    <w:rsid w:val="004549D1"/>
    <w:rsid w:val="00454D0E"/>
    <w:rsid w:val="00456083"/>
    <w:rsid w:val="00460F45"/>
    <w:rsid w:val="004706E1"/>
    <w:rsid w:val="0047769E"/>
    <w:rsid w:val="00484D7E"/>
    <w:rsid w:val="00486849"/>
    <w:rsid w:val="00490B09"/>
    <w:rsid w:val="00495A6E"/>
    <w:rsid w:val="004A5DB8"/>
    <w:rsid w:val="004A7137"/>
    <w:rsid w:val="004B1D41"/>
    <w:rsid w:val="004B2A8C"/>
    <w:rsid w:val="004C4468"/>
    <w:rsid w:val="004D0C55"/>
    <w:rsid w:val="004E3090"/>
    <w:rsid w:val="004E512E"/>
    <w:rsid w:val="004F37C8"/>
    <w:rsid w:val="005037D6"/>
    <w:rsid w:val="00514BDB"/>
    <w:rsid w:val="00523572"/>
    <w:rsid w:val="00531B1D"/>
    <w:rsid w:val="00546859"/>
    <w:rsid w:val="005501F6"/>
    <w:rsid w:val="00560C12"/>
    <w:rsid w:val="00560FDE"/>
    <w:rsid w:val="00562CF9"/>
    <w:rsid w:val="005811B5"/>
    <w:rsid w:val="005922F9"/>
    <w:rsid w:val="005B1260"/>
    <w:rsid w:val="005D3CD6"/>
    <w:rsid w:val="005D4A73"/>
    <w:rsid w:val="005D5200"/>
    <w:rsid w:val="005E23B8"/>
    <w:rsid w:val="005E2A15"/>
    <w:rsid w:val="005E32F2"/>
    <w:rsid w:val="005F41DA"/>
    <w:rsid w:val="00617677"/>
    <w:rsid w:val="006223E7"/>
    <w:rsid w:val="00622A4B"/>
    <w:rsid w:val="0062334D"/>
    <w:rsid w:val="00633D30"/>
    <w:rsid w:val="00633D8F"/>
    <w:rsid w:val="00643946"/>
    <w:rsid w:val="00643DF1"/>
    <w:rsid w:val="006704E2"/>
    <w:rsid w:val="00673833"/>
    <w:rsid w:val="0069533C"/>
    <w:rsid w:val="006D3180"/>
    <w:rsid w:val="006D6109"/>
    <w:rsid w:val="006D6DDE"/>
    <w:rsid w:val="006F04B9"/>
    <w:rsid w:val="006F7890"/>
    <w:rsid w:val="007042A9"/>
    <w:rsid w:val="00705BAE"/>
    <w:rsid w:val="007249F4"/>
    <w:rsid w:val="00726A99"/>
    <w:rsid w:val="007360F6"/>
    <w:rsid w:val="00741144"/>
    <w:rsid w:val="00762D07"/>
    <w:rsid w:val="007644EE"/>
    <w:rsid w:val="0076551A"/>
    <w:rsid w:val="007B6F1C"/>
    <w:rsid w:val="007C3762"/>
    <w:rsid w:val="007E79B4"/>
    <w:rsid w:val="007F66AD"/>
    <w:rsid w:val="008045D0"/>
    <w:rsid w:val="00814366"/>
    <w:rsid w:val="008243F0"/>
    <w:rsid w:val="00826B71"/>
    <w:rsid w:val="00830322"/>
    <w:rsid w:val="008315FA"/>
    <w:rsid w:val="008324D9"/>
    <w:rsid w:val="00833BEF"/>
    <w:rsid w:val="00840E75"/>
    <w:rsid w:val="00846E7F"/>
    <w:rsid w:val="008657AE"/>
    <w:rsid w:val="008932F4"/>
    <w:rsid w:val="00894277"/>
    <w:rsid w:val="008A2087"/>
    <w:rsid w:val="008A556E"/>
    <w:rsid w:val="008A6DE3"/>
    <w:rsid w:val="008B335B"/>
    <w:rsid w:val="008B35B5"/>
    <w:rsid w:val="008C3B6D"/>
    <w:rsid w:val="008F38C8"/>
    <w:rsid w:val="008F404F"/>
    <w:rsid w:val="008F5F92"/>
    <w:rsid w:val="009008D9"/>
    <w:rsid w:val="009010D7"/>
    <w:rsid w:val="009023A1"/>
    <w:rsid w:val="00912198"/>
    <w:rsid w:val="00917715"/>
    <w:rsid w:val="00922FED"/>
    <w:rsid w:val="00936BDF"/>
    <w:rsid w:val="00954986"/>
    <w:rsid w:val="00957BB8"/>
    <w:rsid w:val="0096392C"/>
    <w:rsid w:val="00967D96"/>
    <w:rsid w:val="009A0FF2"/>
    <w:rsid w:val="009A1D7E"/>
    <w:rsid w:val="009C69B8"/>
    <w:rsid w:val="009D6569"/>
    <w:rsid w:val="009E346B"/>
    <w:rsid w:val="009E63D1"/>
    <w:rsid w:val="009F7359"/>
    <w:rsid w:val="00A04FEA"/>
    <w:rsid w:val="00A0689D"/>
    <w:rsid w:val="00A2149A"/>
    <w:rsid w:val="00A238DB"/>
    <w:rsid w:val="00A30A4D"/>
    <w:rsid w:val="00A325C9"/>
    <w:rsid w:val="00A34562"/>
    <w:rsid w:val="00A47E40"/>
    <w:rsid w:val="00A50856"/>
    <w:rsid w:val="00A578E0"/>
    <w:rsid w:val="00A70826"/>
    <w:rsid w:val="00A75203"/>
    <w:rsid w:val="00A76722"/>
    <w:rsid w:val="00A77266"/>
    <w:rsid w:val="00A776A0"/>
    <w:rsid w:val="00A81CF8"/>
    <w:rsid w:val="00A82829"/>
    <w:rsid w:val="00AB1D53"/>
    <w:rsid w:val="00AC1A27"/>
    <w:rsid w:val="00AC1C5A"/>
    <w:rsid w:val="00AC4150"/>
    <w:rsid w:val="00AC7649"/>
    <w:rsid w:val="00AD2834"/>
    <w:rsid w:val="00AD3528"/>
    <w:rsid w:val="00AF0C49"/>
    <w:rsid w:val="00AF6014"/>
    <w:rsid w:val="00AF6A4D"/>
    <w:rsid w:val="00B01364"/>
    <w:rsid w:val="00B05707"/>
    <w:rsid w:val="00B124C3"/>
    <w:rsid w:val="00B34E55"/>
    <w:rsid w:val="00B45CD4"/>
    <w:rsid w:val="00B62F27"/>
    <w:rsid w:val="00B649D4"/>
    <w:rsid w:val="00B6684E"/>
    <w:rsid w:val="00B8266C"/>
    <w:rsid w:val="00B87CAB"/>
    <w:rsid w:val="00BB275D"/>
    <w:rsid w:val="00BB4D08"/>
    <w:rsid w:val="00BC408B"/>
    <w:rsid w:val="00BC48A1"/>
    <w:rsid w:val="00BC4A2C"/>
    <w:rsid w:val="00BE195A"/>
    <w:rsid w:val="00BE6C2D"/>
    <w:rsid w:val="00BF49C7"/>
    <w:rsid w:val="00C2214F"/>
    <w:rsid w:val="00C303D7"/>
    <w:rsid w:val="00C40470"/>
    <w:rsid w:val="00C443B5"/>
    <w:rsid w:val="00C819DB"/>
    <w:rsid w:val="00C8381A"/>
    <w:rsid w:val="00C91AFF"/>
    <w:rsid w:val="00C9344A"/>
    <w:rsid w:val="00C94DE7"/>
    <w:rsid w:val="00C97F3F"/>
    <w:rsid w:val="00CA3EB9"/>
    <w:rsid w:val="00CB35DE"/>
    <w:rsid w:val="00CB4F54"/>
    <w:rsid w:val="00CC272C"/>
    <w:rsid w:val="00CC401C"/>
    <w:rsid w:val="00CE31FA"/>
    <w:rsid w:val="00D00D8B"/>
    <w:rsid w:val="00D05B13"/>
    <w:rsid w:val="00D25FA2"/>
    <w:rsid w:val="00D5273C"/>
    <w:rsid w:val="00D63FFD"/>
    <w:rsid w:val="00D6552E"/>
    <w:rsid w:val="00D657AD"/>
    <w:rsid w:val="00D71FB7"/>
    <w:rsid w:val="00D801FE"/>
    <w:rsid w:val="00D9399E"/>
    <w:rsid w:val="00D93BDC"/>
    <w:rsid w:val="00D94647"/>
    <w:rsid w:val="00DA5136"/>
    <w:rsid w:val="00DB0FD0"/>
    <w:rsid w:val="00DB3A37"/>
    <w:rsid w:val="00DC4DD3"/>
    <w:rsid w:val="00DC5940"/>
    <w:rsid w:val="00DC66CD"/>
    <w:rsid w:val="00DD213D"/>
    <w:rsid w:val="00DD2DCD"/>
    <w:rsid w:val="00DD313C"/>
    <w:rsid w:val="00DE046A"/>
    <w:rsid w:val="00E01806"/>
    <w:rsid w:val="00E14E98"/>
    <w:rsid w:val="00E228E9"/>
    <w:rsid w:val="00E22B3F"/>
    <w:rsid w:val="00E27BF4"/>
    <w:rsid w:val="00E32121"/>
    <w:rsid w:val="00E54CE4"/>
    <w:rsid w:val="00E830C3"/>
    <w:rsid w:val="00E85E72"/>
    <w:rsid w:val="00E90660"/>
    <w:rsid w:val="00EA6955"/>
    <w:rsid w:val="00EB66B1"/>
    <w:rsid w:val="00EC0C15"/>
    <w:rsid w:val="00ED20AD"/>
    <w:rsid w:val="00ED28D8"/>
    <w:rsid w:val="00EE1E18"/>
    <w:rsid w:val="00F073F4"/>
    <w:rsid w:val="00F20084"/>
    <w:rsid w:val="00F21FFB"/>
    <w:rsid w:val="00F427FD"/>
    <w:rsid w:val="00F50935"/>
    <w:rsid w:val="00F51727"/>
    <w:rsid w:val="00F63852"/>
    <w:rsid w:val="00F646B1"/>
    <w:rsid w:val="00F6582A"/>
    <w:rsid w:val="00F66E22"/>
    <w:rsid w:val="00F67168"/>
    <w:rsid w:val="00F75490"/>
    <w:rsid w:val="00F75E83"/>
    <w:rsid w:val="00F94085"/>
    <w:rsid w:val="00F9729D"/>
    <w:rsid w:val="00FA06B9"/>
    <w:rsid w:val="00FB13AB"/>
    <w:rsid w:val="00FB2DC5"/>
    <w:rsid w:val="00FC66FC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  <w15:chartTrackingRefBased/>
  <w15:docId w15:val="{1C3CCDA3-CC52-46E8-B743-E37B2D9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A45"/>
    <w:rPr>
      <w:rFonts w:ascii="Tahoma" w:hAnsi="Tahoma" w:cs="Tahoma"/>
      <w:sz w:val="16"/>
      <w:szCs w:val="16"/>
    </w:rPr>
  </w:style>
  <w:style w:type="character" w:styleId="Hyperlink">
    <w:name w:val="Hyperlink"/>
    <w:rsid w:val="00A30A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6" baseType="variant">
      <vt:variant>
        <vt:i4>131093</vt:i4>
      </vt:variant>
      <vt:variant>
        <vt:i4>-1</vt:i4>
      </vt:variant>
      <vt:variant>
        <vt:i4>1036</vt:i4>
      </vt:variant>
      <vt:variant>
        <vt:i4>1</vt:i4>
      </vt:variant>
      <vt:variant>
        <vt:lpwstr>http://www.willstdubestimmtnichtwissen.de/data/media/51/fbbtewph.jpg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cp:keywords/>
  <cp:lastModifiedBy>Schulsupport</cp:lastModifiedBy>
  <cp:revision>3</cp:revision>
  <cp:lastPrinted>2017-11-20T06:58:00Z</cp:lastPrinted>
  <dcterms:created xsi:type="dcterms:W3CDTF">2017-11-19T11:36:00Z</dcterms:created>
  <dcterms:modified xsi:type="dcterms:W3CDTF">2017-11-20T06:59:00Z</dcterms:modified>
</cp:coreProperties>
</file>