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006F94" w:rsidP="0025132E">
      <w:pPr>
        <w:jc w:val="center"/>
        <w:rPr>
          <w:rFonts w:ascii="Verdana" w:hAnsi="Verdana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7.8pt;margin-top:-40.75pt;width:286.45pt;height:100.55pt;z-index:4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85pt;margin-top:-40.75pt;width:225pt;height:135pt;z-index:1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3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2">
            <v:imagedata r:id="rId6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3A2A45" w:rsidRPr="005E23B8" w:rsidRDefault="003A2A45" w:rsidP="0025132E">
      <w:pPr>
        <w:jc w:val="center"/>
        <w:rPr>
          <w:rFonts w:ascii="Verdana" w:hAnsi="Verdana"/>
        </w:rPr>
      </w:pPr>
    </w:p>
    <w:p w:rsidR="00A23F9C" w:rsidRPr="00A23F9C" w:rsidRDefault="00A23F9C" w:rsidP="00A23F9C">
      <w:pPr>
        <w:jc w:val="right"/>
        <w:rPr>
          <w:rFonts w:ascii="Verdana" w:hAnsi="Verdana"/>
        </w:rPr>
      </w:pPr>
      <w:r>
        <w:rPr>
          <w:rFonts w:ascii="Verdana" w:hAnsi="Verdana"/>
        </w:rPr>
        <w:t>04.09.2017</w:t>
      </w:r>
    </w:p>
    <w:p w:rsidR="0025132E" w:rsidRDefault="00A23F9C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>Aktuelle Informationen</w:t>
      </w:r>
    </w:p>
    <w:p w:rsidR="00A23F9C" w:rsidRDefault="00A23F9C" w:rsidP="0025132E">
      <w:pPr>
        <w:rPr>
          <w:rFonts w:ascii="Verdana" w:hAnsi="Verdana"/>
          <w:b/>
        </w:rPr>
      </w:pPr>
    </w:p>
    <w:p w:rsidR="00A23F9C" w:rsidRDefault="00A23F9C" w:rsidP="0025132E">
      <w:pPr>
        <w:rPr>
          <w:rFonts w:ascii="Verdana" w:hAnsi="Verdana"/>
          <w:b/>
        </w:rPr>
      </w:pPr>
    </w:p>
    <w:p w:rsidR="00A23F9C" w:rsidRDefault="00A23F9C" w:rsidP="0025132E">
      <w:pPr>
        <w:rPr>
          <w:rFonts w:ascii="Verdana" w:hAnsi="Verdana"/>
        </w:rPr>
      </w:pPr>
      <w:r>
        <w:rPr>
          <w:rFonts w:ascii="Verdana" w:hAnsi="Verdana"/>
        </w:rPr>
        <w:t>Liebe Eltern und Erziehungsberechtigte,</w:t>
      </w:r>
    </w:p>
    <w:p w:rsidR="00A23F9C" w:rsidRDefault="00A23F9C" w:rsidP="0025132E">
      <w:pPr>
        <w:rPr>
          <w:rFonts w:ascii="Verdana" w:hAnsi="Verdana"/>
        </w:rPr>
      </w:pPr>
    </w:p>
    <w:p w:rsidR="00E944D0" w:rsidRDefault="00E944D0" w:rsidP="0025132E">
      <w:pPr>
        <w:rPr>
          <w:rFonts w:ascii="Verdana" w:hAnsi="Verdana"/>
        </w:rPr>
      </w:pPr>
    </w:p>
    <w:p w:rsidR="00006F94" w:rsidRDefault="00A23F9C" w:rsidP="00A23F9C">
      <w:pPr>
        <w:jc w:val="both"/>
        <w:rPr>
          <w:rFonts w:ascii="Verdana" w:hAnsi="Verdana"/>
        </w:rPr>
      </w:pPr>
      <w:r>
        <w:rPr>
          <w:rFonts w:ascii="Verdana" w:hAnsi="Verdana"/>
        </w:rPr>
        <w:t>ich hoffe Ihr Kind hatte einen guten Start in d</w:t>
      </w:r>
      <w:r w:rsidR="00006F94">
        <w:rPr>
          <w:rFonts w:ascii="Verdana" w:hAnsi="Verdana"/>
        </w:rPr>
        <w:t xml:space="preserve">as neue Schuljahr. Seit der </w:t>
      </w:r>
      <w:r>
        <w:rPr>
          <w:rFonts w:ascii="Verdana" w:hAnsi="Verdana"/>
        </w:rPr>
        <w:t>2. Schulwoche unterstützt uns Frau Schmidt mit 4 Wochenstunden. Sie unterrichtet mit Frau Emmerich Sport in der ersten und zweiten Klasse und hält in Klasse 3 den Religionsunter</w:t>
      </w:r>
      <w:r w:rsidR="00006F94">
        <w:rPr>
          <w:rFonts w:ascii="Verdana" w:hAnsi="Verdana"/>
        </w:rPr>
        <w:t>richt.</w:t>
      </w:r>
    </w:p>
    <w:p w:rsidR="00006F94" w:rsidRDefault="00006F94" w:rsidP="00A23F9C">
      <w:pPr>
        <w:jc w:val="both"/>
        <w:rPr>
          <w:rFonts w:ascii="Verdana" w:hAnsi="Verdana"/>
        </w:rPr>
      </w:pPr>
    </w:p>
    <w:p w:rsidR="00A23F9C" w:rsidRDefault="00E944D0" w:rsidP="00A23F9C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23F9C">
        <w:rPr>
          <w:rFonts w:ascii="Verdana" w:hAnsi="Verdana"/>
        </w:rPr>
        <w:t xml:space="preserve">b sofort ist das Schulsekretariat neu besetzt. Für Frau Klos, die nun im Ruhestand ist, ist nun Frau </w:t>
      </w:r>
      <w:proofErr w:type="spellStart"/>
      <w:r w:rsidR="00A23F9C">
        <w:rPr>
          <w:rFonts w:ascii="Verdana" w:hAnsi="Verdana"/>
        </w:rPr>
        <w:t>Melk</w:t>
      </w:r>
      <w:proofErr w:type="spellEnd"/>
      <w:r w:rsidR="00A23F9C">
        <w:rPr>
          <w:rFonts w:ascii="Verdana" w:hAnsi="Verdana"/>
        </w:rPr>
        <w:t xml:space="preserve"> im Einsatz. Die </w:t>
      </w:r>
      <w:r>
        <w:rPr>
          <w:rFonts w:ascii="Verdana" w:hAnsi="Verdana"/>
        </w:rPr>
        <w:t xml:space="preserve">neuen </w:t>
      </w:r>
      <w:r w:rsidR="00A23F9C">
        <w:rPr>
          <w:rFonts w:ascii="Verdana" w:hAnsi="Verdana"/>
        </w:rPr>
        <w:t>Öffnungszeiten des Sekretariats sind mittwochs und freitags von 7.30 Uhr bis 13.30 Uhr.</w:t>
      </w:r>
    </w:p>
    <w:p w:rsidR="00A23F9C" w:rsidRDefault="00A23F9C" w:rsidP="00A23F9C">
      <w:pPr>
        <w:jc w:val="both"/>
        <w:rPr>
          <w:rFonts w:ascii="Verdana" w:hAnsi="Verdana"/>
        </w:rPr>
      </w:pPr>
    </w:p>
    <w:p w:rsidR="00A23F9C" w:rsidRDefault="00A23F9C" w:rsidP="00A23F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Eltern haben mich darüber informiert, dass vereinzelte Eltern zu schnell den Mittershäuser Weg in Erlenbach </w:t>
      </w:r>
      <w:r w:rsidR="00992204">
        <w:rPr>
          <w:rFonts w:ascii="Verdana" w:hAnsi="Verdana"/>
        </w:rPr>
        <w:t xml:space="preserve">entlangfahren. Ich bitte Sie zur Sicherheit der </w:t>
      </w:r>
      <w:r w:rsidR="00E944D0">
        <w:rPr>
          <w:rFonts w:ascii="Verdana" w:hAnsi="Verdana"/>
        </w:rPr>
        <w:t>Schulk</w:t>
      </w:r>
      <w:r w:rsidR="00992204">
        <w:rPr>
          <w:rFonts w:ascii="Verdana" w:hAnsi="Verdana"/>
        </w:rPr>
        <w:t>inder dies zu unterlassen.</w:t>
      </w:r>
      <w:r w:rsidR="00512B6B">
        <w:rPr>
          <w:rFonts w:ascii="Verdana" w:hAnsi="Verdana"/>
        </w:rPr>
        <w:t xml:space="preserve"> Die Straße hat keinen Bürgersteig</w:t>
      </w:r>
      <w:r w:rsidR="00992204">
        <w:rPr>
          <w:rFonts w:ascii="Verdana" w:hAnsi="Verdana"/>
        </w:rPr>
        <w:t>, ist schwer einsehbar und wird von Kindern als Schulweg genutzt.</w:t>
      </w:r>
    </w:p>
    <w:p w:rsidR="00992204" w:rsidRDefault="00992204" w:rsidP="00A23F9C">
      <w:pPr>
        <w:jc w:val="both"/>
        <w:rPr>
          <w:rFonts w:ascii="Verdana" w:hAnsi="Verdana"/>
        </w:rPr>
      </w:pPr>
    </w:p>
    <w:p w:rsidR="00992204" w:rsidRDefault="00992204" w:rsidP="00A23F9C">
      <w:pPr>
        <w:jc w:val="both"/>
        <w:rPr>
          <w:rFonts w:ascii="Verdana" w:hAnsi="Verdana"/>
        </w:rPr>
      </w:pPr>
      <w:r>
        <w:rPr>
          <w:rFonts w:ascii="Verdana" w:hAnsi="Verdana"/>
        </w:rPr>
        <w:t>Bitte denken Sie daran, dass Sie gegenüber der Schule eine Meldepflicht haben, wenn Ihr Kind an einer ansteckenden Krank</w:t>
      </w:r>
      <w:bookmarkStart w:id="0" w:name="_GoBack"/>
      <w:bookmarkEnd w:id="0"/>
      <w:r>
        <w:rPr>
          <w:rFonts w:ascii="Verdana" w:hAnsi="Verdana"/>
        </w:rPr>
        <w:t xml:space="preserve">heit erkrankt (z.B. Maser, Windpocken, Mumps, Keuchhusten, Kopflausbefall). </w:t>
      </w:r>
      <w:r w:rsidR="00E944D0">
        <w:rPr>
          <w:rFonts w:ascii="Verdana" w:hAnsi="Verdana"/>
        </w:rPr>
        <w:t>Genauere Informationen finden Sie auf unserer Schulwebsite unter „Für Eltern\Regelungen zur Krankmeldung“.</w:t>
      </w:r>
    </w:p>
    <w:p w:rsidR="00E944D0" w:rsidRPr="00E944D0" w:rsidRDefault="00E944D0" w:rsidP="00A23F9C">
      <w:pPr>
        <w:jc w:val="both"/>
        <w:rPr>
          <w:rFonts w:ascii="Verdana" w:hAnsi="Verdana"/>
        </w:rPr>
      </w:pPr>
    </w:p>
    <w:p w:rsidR="00E944D0" w:rsidRPr="00E944D0" w:rsidRDefault="00E944D0" w:rsidP="00E944D0">
      <w:pPr>
        <w:rPr>
          <w:rFonts w:ascii="Verdana" w:hAnsi="Verdana"/>
        </w:rPr>
      </w:pPr>
    </w:p>
    <w:p w:rsidR="00E944D0" w:rsidRPr="00E944D0" w:rsidRDefault="00E944D0" w:rsidP="00E944D0">
      <w:pPr>
        <w:rPr>
          <w:rFonts w:ascii="Verdana" w:hAnsi="Verdana"/>
        </w:rPr>
      </w:pPr>
      <w:r w:rsidRPr="00E944D0">
        <w:rPr>
          <w:rFonts w:ascii="Verdana" w:hAnsi="Verdana"/>
        </w:rPr>
        <w:t>Mit freundlichen Grüßen</w:t>
      </w:r>
    </w:p>
    <w:p w:rsidR="00E944D0" w:rsidRDefault="00E944D0" w:rsidP="00E944D0">
      <w:pPr>
        <w:rPr>
          <w:rFonts w:ascii="Verdana" w:hAnsi="Verdana"/>
        </w:rPr>
      </w:pPr>
    </w:p>
    <w:p w:rsidR="00E944D0" w:rsidRPr="00C4737C" w:rsidRDefault="00006F94" w:rsidP="00E944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35pt;margin-top:11.7pt;width:183.15pt;height:0;z-index:5" o:connectortype="straight"/>
        </w:pict>
      </w:r>
    </w:p>
    <w:p w:rsidR="00E944D0" w:rsidRPr="00C4737C" w:rsidRDefault="00E944D0" w:rsidP="00E944D0">
      <w:pPr>
        <w:rPr>
          <w:rFonts w:ascii="Verdana" w:hAnsi="Verdana"/>
          <w:sz w:val="18"/>
          <w:szCs w:val="18"/>
        </w:rPr>
      </w:pPr>
      <w:r w:rsidRPr="00C4737C">
        <w:rPr>
          <w:rFonts w:ascii="Verdana" w:hAnsi="Verdana"/>
          <w:sz w:val="18"/>
          <w:szCs w:val="18"/>
        </w:rPr>
        <w:t xml:space="preserve">   Mario Schmitt Ferreira (Schulleitung)</w:t>
      </w:r>
    </w:p>
    <w:p w:rsidR="00E944D0" w:rsidRPr="00A23F9C" w:rsidRDefault="00E944D0" w:rsidP="00A23F9C">
      <w:pPr>
        <w:jc w:val="both"/>
        <w:rPr>
          <w:rFonts w:ascii="Verdana" w:hAnsi="Verdana"/>
        </w:rPr>
      </w:pPr>
    </w:p>
    <w:sectPr w:rsidR="00E944D0" w:rsidRPr="00A23F9C" w:rsidSect="00CC40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06F94"/>
    <w:rsid w:val="00013034"/>
    <w:rsid w:val="00027006"/>
    <w:rsid w:val="000278F2"/>
    <w:rsid w:val="00047C72"/>
    <w:rsid w:val="00047F30"/>
    <w:rsid w:val="0006030F"/>
    <w:rsid w:val="00070489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C5AE9"/>
    <w:rsid w:val="000D4A8A"/>
    <w:rsid w:val="00100F91"/>
    <w:rsid w:val="00102EBD"/>
    <w:rsid w:val="001037F7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7094"/>
    <w:rsid w:val="001A411B"/>
    <w:rsid w:val="001B3502"/>
    <w:rsid w:val="001B6513"/>
    <w:rsid w:val="001C283B"/>
    <w:rsid w:val="001C3D0D"/>
    <w:rsid w:val="001C6A53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61F0D"/>
    <w:rsid w:val="0026737E"/>
    <w:rsid w:val="00272532"/>
    <w:rsid w:val="0028065F"/>
    <w:rsid w:val="002824C1"/>
    <w:rsid w:val="00286A46"/>
    <w:rsid w:val="00287EC5"/>
    <w:rsid w:val="00292E28"/>
    <w:rsid w:val="002B36A0"/>
    <w:rsid w:val="002C0544"/>
    <w:rsid w:val="002C4991"/>
    <w:rsid w:val="002C7C1F"/>
    <w:rsid w:val="002E7E00"/>
    <w:rsid w:val="002F25E1"/>
    <w:rsid w:val="002F5E04"/>
    <w:rsid w:val="002F7FF0"/>
    <w:rsid w:val="00312E43"/>
    <w:rsid w:val="0032137F"/>
    <w:rsid w:val="00340EA3"/>
    <w:rsid w:val="003431FF"/>
    <w:rsid w:val="00372A98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F12"/>
    <w:rsid w:val="003D734A"/>
    <w:rsid w:val="003E41FD"/>
    <w:rsid w:val="003E699A"/>
    <w:rsid w:val="003E7608"/>
    <w:rsid w:val="00423243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512E"/>
    <w:rsid w:val="004F37C8"/>
    <w:rsid w:val="005037D6"/>
    <w:rsid w:val="00512B6B"/>
    <w:rsid w:val="00523572"/>
    <w:rsid w:val="00531B1D"/>
    <w:rsid w:val="00546859"/>
    <w:rsid w:val="005501F6"/>
    <w:rsid w:val="00560C12"/>
    <w:rsid w:val="00562CF9"/>
    <w:rsid w:val="005811B5"/>
    <w:rsid w:val="005B1260"/>
    <w:rsid w:val="005D3CD6"/>
    <w:rsid w:val="005D4A73"/>
    <w:rsid w:val="005D5200"/>
    <w:rsid w:val="005E23B8"/>
    <w:rsid w:val="005E2A15"/>
    <w:rsid w:val="005E32F2"/>
    <w:rsid w:val="005F41DA"/>
    <w:rsid w:val="00617677"/>
    <w:rsid w:val="006223E7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249F4"/>
    <w:rsid w:val="00726A99"/>
    <w:rsid w:val="00741144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335B"/>
    <w:rsid w:val="008B35B5"/>
    <w:rsid w:val="008C3B6D"/>
    <w:rsid w:val="008F38C8"/>
    <w:rsid w:val="008F404F"/>
    <w:rsid w:val="008F5F92"/>
    <w:rsid w:val="009008D9"/>
    <w:rsid w:val="009010D7"/>
    <w:rsid w:val="009023A1"/>
    <w:rsid w:val="00912198"/>
    <w:rsid w:val="00917715"/>
    <w:rsid w:val="00936BDF"/>
    <w:rsid w:val="00954986"/>
    <w:rsid w:val="00957BB8"/>
    <w:rsid w:val="0096392C"/>
    <w:rsid w:val="00967D96"/>
    <w:rsid w:val="00992204"/>
    <w:rsid w:val="009A0FF2"/>
    <w:rsid w:val="009A1D7E"/>
    <w:rsid w:val="009C69B8"/>
    <w:rsid w:val="009E63D1"/>
    <w:rsid w:val="009F7359"/>
    <w:rsid w:val="00A04FEA"/>
    <w:rsid w:val="00A0689D"/>
    <w:rsid w:val="00A2149A"/>
    <w:rsid w:val="00A23F9C"/>
    <w:rsid w:val="00A325C9"/>
    <w:rsid w:val="00A34562"/>
    <w:rsid w:val="00A50856"/>
    <w:rsid w:val="00A578E0"/>
    <w:rsid w:val="00A70826"/>
    <w:rsid w:val="00A76722"/>
    <w:rsid w:val="00A77266"/>
    <w:rsid w:val="00A776A0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1364"/>
    <w:rsid w:val="00B05707"/>
    <w:rsid w:val="00B124C3"/>
    <w:rsid w:val="00B34E55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E195A"/>
    <w:rsid w:val="00BE6C2D"/>
    <w:rsid w:val="00BF49C7"/>
    <w:rsid w:val="00C2214F"/>
    <w:rsid w:val="00C303D7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C401C"/>
    <w:rsid w:val="00CE31FA"/>
    <w:rsid w:val="00D00D8B"/>
    <w:rsid w:val="00D05B13"/>
    <w:rsid w:val="00D25FA2"/>
    <w:rsid w:val="00D5273C"/>
    <w:rsid w:val="00D63FFD"/>
    <w:rsid w:val="00D6552E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66CD"/>
    <w:rsid w:val="00DD213D"/>
    <w:rsid w:val="00DD2DCD"/>
    <w:rsid w:val="00DD313C"/>
    <w:rsid w:val="00DE046A"/>
    <w:rsid w:val="00E01806"/>
    <w:rsid w:val="00E14E98"/>
    <w:rsid w:val="00E228E9"/>
    <w:rsid w:val="00E22B3F"/>
    <w:rsid w:val="00E27BF4"/>
    <w:rsid w:val="00E32121"/>
    <w:rsid w:val="00E54CE4"/>
    <w:rsid w:val="00E85E72"/>
    <w:rsid w:val="00E90660"/>
    <w:rsid w:val="00E944D0"/>
    <w:rsid w:val="00EB66B1"/>
    <w:rsid w:val="00EC0C15"/>
    <w:rsid w:val="00ED20AD"/>
    <w:rsid w:val="00ED28D8"/>
    <w:rsid w:val="00EE1E18"/>
    <w:rsid w:val="00F073F4"/>
    <w:rsid w:val="00F20084"/>
    <w:rsid w:val="00F21FFB"/>
    <w:rsid w:val="00F427FD"/>
    <w:rsid w:val="00F51727"/>
    <w:rsid w:val="00F63852"/>
    <w:rsid w:val="00F6582A"/>
    <w:rsid w:val="00F66E22"/>
    <w:rsid w:val="00F67168"/>
    <w:rsid w:val="00F75490"/>
    <w:rsid w:val="00F75E83"/>
    <w:rsid w:val="00F9729D"/>
    <w:rsid w:val="00FA06B9"/>
    <w:rsid w:val="00FB13AB"/>
    <w:rsid w:val="00FB2DC5"/>
    <w:rsid w:val="00FC66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chartTrackingRefBased/>
  <w15:docId w15:val="{560FBC92-FE0F-4CBA-8340-90DDFE5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3</cp:revision>
  <cp:lastPrinted>2016-08-20T12:05:00Z</cp:lastPrinted>
  <dcterms:created xsi:type="dcterms:W3CDTF">2017-09-04T05:46:00Z</dcterms:created>
  <dcterms:modified xsi:type="dcterms:W3CDTF">2017-09-04T05:47:00Z</dcterms:modified>
</cp:coreProperties>
</file>