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22" w:rsidRPr="007042A9" w:rsidRDefault="0030237E" w:rsidP="0025132E">
      <w:pPr>
        <w:jc w:val="center"/>
        <w:rPr>
          <w:rFonts w:ascii="Verdana" w:hAnsi="Verdana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02.85pt;margin-top:-42pt;width:225pt;height:135pt;z-index:4" stroked="f">
            <v:textbox style="mso-next-textbox:#_x0000_s1034">
              <w:txbxContent>
                <w:p w:rsidR="0018677B" w:rsidRPr="002C0544" w:rsidRDefault="00FB2DC5">
                  <w:pP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Schule am Katzenberg</w:t>
                  </w:r>
                </w:p>
                <w:p w:rsidR="0018677B" w:rsidRPr="00AD2834" w:rsidRDefault="0018677B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FB2DC5" w:rsidRPr="006D6109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Mittershäuser Weg 8</w:t>
                  </w:r>
                </w:p>
                <w:p w:rsidR="00FB2DC5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64658 Fürth/Erlenbach</w:t>
                  </w:r>
                </w:p>
                <w:p w:rsidR="00AD2834" w:rsidRPr="00AD2834" w:rsidRDefault="00AD2834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18677B" w:rsidRPr="006D6109" w:rsidRDefault="0018677B" w:rsidP="00AD2834">
                  <w:pPr>
                    <w:numPr>
                      <w:ilvl w:val="0"/>
                      <w:numId w:val="3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06253 4578</w:t>
                  </w:r>
                </w:p>
                <w:p w:rsidR="00FB2DC5" w:rsidRPr="006D6109" w:rsidRDefault="006D6109" w:rsidP="00AD2834">
                  <w:pPr>
                    <w:numPr>
                      <w:ilvl w:val="0"/>
                      <w:numId w:val="4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06253 930179</w:t>
                  </w:r>
                </w:p>
                <w:p w:rsidR="00AD2834" w:rsidRDefault="006D6109" w:rsidP="00AD2834">
                  <w:p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D6109">
                    <w:rPr>
                      <w:rFonts w:ascii="Arial" w:hAnsi="Arial" w:cs="Arial"/>
                      <w:sz w:val="20"/>
                      <w:szCs w:val="20"/>
                    </w:rPr>
                    <w:t>@</w:t>
                  </w:r>
                  <w:r w:rsidR="00AD283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schu</w:t>
                  </w:r>
                  <w:r w:rsidR="009E63D1">
                    <w:rPr>
                      <w:rFonts w:ascii="Verdana" w:hAnsi="Verdana" w:cs="Arial"/>
                      <w:sz w:val="20"/>
                      <w:szCs w:val="20"/>
                    </w:rPr>
                    <w:t>le-am-katzenberg@kreis-bergstrass</w:t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e.de</w:t>
                  </w:r>
                </w:p>
                <w:p w:rsidR="00AD2834" w:rsidRDefault="00AD2834" w:rsidP="00AD2834">
                  <w:pPr>
                    <w:numPr>
                      <w:ilvl w:val="0"/>
                      <w:numId w:val="2"/>
                    </w:num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www.schule-am-katzenberg.de</w:t>
                  </w:r>
                </w:p>
                <w:p w:rsidR="00AD2834" w:rsidRPr="006D6109" w:rsidRDefault="00AD2834" w:rsidP="00AD2834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208pt;margin-top:14.5pt;width:29.4pt;height:9.25pt;rotation:1084677fd;z-index:3" fillcolor="black" strokeweight=".5pt">
            <v:shadow color="#868686"/>
            <v:textpath style="font-family:&quot;Arial&quot;" fitshape="t" trim="t" string="Erlenbach"/>
          </v:shape>
        </w:pict>
      </w:r>
      <w:r>
        <w:rPr>
          <w:noProof/>
        </w:rPr>
        <w:pict>
          <v:shape id="_x0000_s1027" type="#_x0000_t144" style="position:absolute;left:0;text-align:left;margin-left:13.5pt;margin-top:11.5pt;width:30.35pt;height:8.95pt;rotation:-858617fd;z-index:2" fillcolor="black" strokeweight=".5pt">
            <v:shadow color="#868686"/>
            <v:textpath style="font-family:&quot;Arial&quot;" fitshape="t" trim="t" string="Mitlechter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27pt;margin-top:-36pt;width:306pt;height:104.4pt;z-index:1">
            <v:imagedata r:id="rId5" o:title="katzenbergsw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48.5pt;margin-top:84pt;width:175.5pt;height:9pt;z-index:6" fillcolor="gray" strokecolor="gray" strokeweight="1pt">
            <v:shadow color="#868686"/>
            <v:textpath style="font-family:&quot;Verdana&quot;;v-text-kern:t" trim="t" fitpath="t" string="Gemeinsam sind wir stark!"/>
          </v:shape>
        </w:pict>
      </w:r>
      <w:r>
        <w:rPr>
          <w:noProof/>
        </w:rPr>
        <w:pict>
          <v:shape id="_x0000_s1036" type="#_x0000_t75" alt="http://www.willstdubestimmtnichtwissen.de/data/media/51/fbbtewph.jpg" style="position:absolute;left:0;text-align:left;margin-left:90pt;margin-top:90pt;width:312pt;height:22.5pt;z-index:5">
            <v:imagedata r:id="rId6" o:title="fbbtewph"/>
          </v:shape>
        </w:pict>
      </w: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A46BE8" w:rsidRDefault="00A46BE8" w:rsidP="000226FF">
      <w:pPr>
        <w:jc w:val="right"/>
        <w:rPr>
          <w:rFonts w:ascii="Verdana" w:hAnsi="Verdana"/>
        </w:rPr>
      </w:pPr>
    </w:p>
    <w:p w:rsidR="000226FF" w:rsidRDefault="009A4E6B" w:rsidP="000226FF">
      <w:pPr>
        <w:jc w:val="right"/>
        <w:rPr>
          <w:rFonts w:ascii="Verdana" w:hAnsi="Verdana"/>
        </w:rPr>
      </w:pPr>
      <w:r>
        <w:rPr>
          <w:rFonts w:ascii="Verdana" w:hAnsi="Verdana"/>
        </w:rPr>
        <w:t>22.06.2017</w:t>
      </w:r>
    </w:p>
    <w:p w:rsidR="00A46BE8" w:rsidRDefault="00A46BE8" w:rsidP="000226FF">
      <w:pPr>
        <w:jc w:val="right"/>
        <w:rPr>
          <w:rFonts w:ascii="Verdana" w:hAnsi="Verdana"/>
        </w:rPr>
      </w:pPr>
    </w:p>
    <w:p w:rsidR="00E31EEC" w:rsidRDefault="00E31EEC" w:rsidP="0025132E">
      <w:pPr>
        <w:rPr>
          <w:rFonts w:ascii="Verdana" w:hAnsi="Verdana"/>
          <w:b/>
        </w:rPr>
      </w:pPr>
      <w:r>
        <w:rPr>
          <w:rFonts w:ascii="Verdana" w:hAnsi="Verdana"/>
          <w:b/>
        </w:rPr>
        <w:t>Ausflug zum Bergtierpark am ersten Schultag</w:t>
      </w:r>
    </w:p>
    <w:p w:rsidR="008B1686" w:rsidRDefault="008B1686" w:rsidP="0025132E">
      <w:pPr>
        <w:rPr>
          <w:rFonts w:ascii="Verdana" w:hAnsi="Verdana"/>
          <w:b/>
        </w:rPr>
      </w:pPr>
      <w:r>
        <w:rPr>
          <w:rFonts w:ascii="Verdana" w:hAnsi="Verdana"/>
          <w:b/>
        </w:rPr>
        <w:t>Nachmittagsbetreuung</w:t>
      </w:r>
    </w:p>
    <w:p w:rsidR="00E15663" w:rsidRDefault="009A4E6B" w:rsidP="002513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Auftritt des Schulchors </w:t>
      </w:r>
      <w:r w:rsidR="00614301">
        <w:rPr>
          <w:rFonts w:ascii="Verdana" w:hAnsi="Verdana"/>
          <w:b/>
        </w:rPr>
        <w:t xml:space="preserve">auf </w:t>
      </w:r>
      <w:r>
        <w:rPr>
          <w:rFonts w:ascii="Verdana" w:hAnsi="Verdana"/>
          <w:b/>
        </w:rPr>
        <w:t xml:space="preserve">der </w:t>
      </w:r>
      <w:r w:rsidR="00E15663">
        <w:rPr>
          <w:rFonts w:ascii="Verdana" w:hAnsi="Verdana"/>
          <w:b/>
        </w:rPr>
        <w:t>Einschulungsfeier</w:t>
      </w:r>
    </w:p>
    <w:p w:rsidR="00E31EEC" w:rsidRDefault="00E31EEC" w:rsidP="0025132E">
      <w:pPr>
        <w:rPr>
          <w:rFonts w:ascii="Verdana" w:hAnsi="Verdana"/>
          <w:b/>
        </w:rPr>
      </w:pPr>
      <w:r>
        <w:rPr>
          <w:rFonts w:ascii="Verdana" w:hAnsi="Verdana"/>
          <w:b/>
        </w:rPr>
        <w:t>Schulfotograf</w:t>
      </w:r>
    </w:p>
    <w:p w:rsidR="00E31EEC" w:rsidRDefault="00E31EEC" w:rsidP="0025132E">
      <w:pPr>
        <w:rPr>
          <w:rFonts w:ascii="Verdana" w:hAnsi="Verdana"/>
          <w:b/>
        </w:rPr>
      </w:pPr>
    </w:p>
    <w:p w:rsidR="00E31EEC" w:rsidRPr="008B1686" w:rsidRDefault="00E31EEC" w:rsidP="0025132E">
      <w:pPr>
        <w:rPr>
          <w:rFonts w:ascii="Verdana" w:hAnsi="Verdana"/>
          <w:sz w:val="22"/>
          <w:szCs w:val="22"/>
        </w:rPr>
      </w:pPr>
      <w:r w:rsidRPr="008B1686">
        <w:rPr>
          <w:rFonts w:ascii="Verdana" w:hAnsi="Verdana"/>
          <w:sz w:val="22"/>
          <w:szCs w:val="22"/>
        </w:rPr>
        <w:t xml:space="preserve">Liebe Eltern und Erziehungsberechtigte, </w:t>
      </w:r>
    </w:p>
    <w:p w:rsidR="00E31EEC" w:rsidRPr="008B1686" w:rsidRDefault="00E31EEC" w:rsidP="0025132E">
      <w:pPr>
        <w:rPr>
          <w:rFonts w:ascii="Verdana" w:hAnsi="Verdana"/>
          <w:sz w:val="22"/>
          <w:szCs w:val="22"/>
        </w:rPr>
      </w:pPr>
    </w:p>
    <w:p w:rsidR="009A4E6B" w:rsidRPr="008B1686" w:rsidRDefault="009A4E6B" w:rsidP="005C4349">
      <w:pPr>
        <w:jc w:val="both"/>
        <w:rPr>
          <w:rFonts w:ascii="Verdana" w:hAnsi="Verdana"/>
          <w:sz w:val="22"/>
          <w:szCs w:val="22"/>
        </w:rPr>
      </w:pPr>
      <w:proofErr w:type="gramStart"/>
      <w:r w:rsidRPr="008B1686">
        <w:rPr>
          <w:rFonts w:ascii="Verdana" w:hAnsi="Verdana"/>
          <w:sz w:val="22"/>
          <w:szCs w:val="22"/>
        </w:rPr>
        <w:t>am</w:t>
      </w:r>
      <w:proofErr w:type="gramEnd"/>
      <w:r w:rsidRPr="008B1686">
        <w:rPr>
          <w:rFonts w:ascii="Verdana" w:hAnsi="Verdana"/>
          <w:sz w:val="22"/>
          <w:szCs w:val="22"/>
        </w:rPr>
        <w:t xml:space="preserve"> 14</w:t>
      </w:r>
      <w:r w:rsidR="00E31EEC" w:rsidRPr="008B1686">
        <w:rPr>
          <w:rFonts w:ascii="Verdana" w:hAnsi="Verdana"/>
          <w:sz w:val="22"/>
          <w:szCs w:val="22"/>
        </w:rPr>
        <w:t>.08.1</w:t>
      </w:r>
      <w:r w:rsidRPr="008B1686">
        <w:rPr>
          <w:rFonts w:ascii="Verdana" w:hAnsi="Verdana"/>
          <w:sz w:val="22"/>
          <w:szCs w:val="22"/>
        </w:rPr>
        <w:t>7</w:t>
      </w:r>
      <w:r w:rsidR="00E31EEC" w:rsidRPr="008B1686">
        <w:rPr>
          <w:rFonts w:ascii="Verdana" w:hAnsi="Verdana"/>
          <w:sz w:val="22"/>
          <w:szCs w:val="22"/>
        </w:rPr>
        <w:t xml:space="preserve"> i</w:t>
      </w:r>
      <w:r w:rsidRPr="008B1686">
        <w:rPr>
          <w:rFonts w:ascii="Verdana" w:hAnsi="Verdana"/>
          <w:sz w:val="22"/>
          <w:szCs w:val="22"/>
        </w:rPr>
        <w:t>st der erste Schultag nach den Sommerf</w:t>
      </w:r>
      <w:r w:rsidR="00E31EEC" w:rsidRPr="008B1686">
        <w:rPr>
          <w:rFonts w:ascii="Verdana" w:hAnsi="Verdana"/>
          <w:sz w:val="22"/>
          <w:szCs w:val="22"/>
        </w:rPr>
        <w:t xml:space="preserve">erien. </w:t>
      </w:r>
      <w:r w:rsidR="005C4349" w:rsidRPr="008B1686">
        <w:rPr>
          <w:rFonts w:ascii="Verdana" w:hAnsi="Verdana"/>
          <w:sz w:val="22"/>
          <w:szCs w:val="22"/>
        </w:rPr>
        <w:t>Am ersten Schultag werden wir traditionsgemäß den Bergtierpark besuchen. Hierzu treffen sich alle Schüler</w:t>
      </w:r>
      <w:r w:rsidR="00614301">
        <w:rPr>
          <w:rFonts w:ascii="Verdana" w:hAnsi="Verdana"/>
          <w:sz w:val="22"/>
          <w:szCs w:val="22"/>
        </w:rPr>
        <w:t>innen und Schüler</w:t>
      </w:r>
      <w:r w:rsidR="005C4349" w:rsidRPr="008B1686">
        <w:rPr>
          <w:rFonts w:ascii="Verdana" w:hAnsi="Verdana"/>
          <w:sz w:val="22"/>
          <w:szCs w:val="22"/>
        </w:rPr>
        <w:t xml:space="preserve"> zur zweiten Stunde (um 8.40 Uhr) </w:t>
      </w:r>
      <w:r w:rsidR="00D107F3" w:rsidRPr="008B1686">
        <w:rPr>
          <w:rFonts w:ascii="Verdana" w:hAnsi="Verdana"/>
          <w:sz w:val="22"/>
          <w:szCs w:val="22"/>
        </w:rPr>
        <w:t xml:space="preserve">in der Schule </w:t>
      </w:r>
      <w:r w:rsidR="005C4349" w:rsidRPr="008B1686">
        <w:rPr>
          <w:rFonts w:ascii="Verdana" w:hAnsi="Verdana"/>
          <w:sz w:val="22"/>
          <w:szCs w:val="22"/>
        </w:rPr>
        <w:t>in Erlenbach.</w:t>
      </w:r>
      <w:r w:rsidR="00E15663" w:rsidRPr="008B1686">
        <w:rPr>
          <w:rFonts w:ascii="Verdana" w:hAnsi="Verdana"/>
          <w:sz w:val="22"/>
          <w:szCs w:val="22"/>
        </w:rPr>
        <w:t xml:space="preserve"> </w:t>
      </w:r>
      <w:r w:rsidRPr="008B1686">
        <w:rPr>
          <w:rFonts w:ascii="Verdana" w:hAnsi="Verdana"/>
          <w:sz w:val="22"/>
          <w:szCs w:val="22"/>
        </w:rPr>
        <w:t>Der Eintritt ist frei.</w:t>
      </w:r>
      <w:r w:rsidR="00A46BE8">
        <w:rPr>
          <w:rFonts w:ascii="Verdana" w:hAnsi="Verdana"/>
          <w:sz w:val="22"/>
          <w:szCs w:val="22"/>
        </w:rPr>
        <w:t xml:space="preserve"> Der erste Schultag endet zur 5. Stunde (um 12.30 Uhr).</w:t>
      </w:r>
    </w:p>
    <w:p w:rsidR="005C4349" w:rsidRPr="008B1686" w:rsidRDefault="00E15663" w:rsidP="005C4349">
      <w:pPr>
        <w:jc w:val="both"/>
        <w:rPr>
          <w:rFonts w:ascii="Verdana" w:hAnsi="Verdana"/>
          <w:sz w:val="22"/>
          <w:szCs w:val="22"/>
        </w:rPr>
      </w:pPr>
      <w:r w:rsidRPr="008B1686">
        <w:rPr>
          <w:rFonts w:ascii="Verdana" w:hAnsi="Verdana"/>
          <w:sz w:val="22"/>
          <w:szCs w:val="22"/>
        </w:rPr>
        <w:t>Mit dem regulären Schulbus können alle Kinder nach Erlenbach und wieder zurück fahren.</w:t>
      </w:r>
      <w:r w:rsidR="00D107F3" w:rsidRPr="008B1686">
        <w:rPr>
          <w:rFonts w:ascii="Verdana" w:hAnsi="Verdana"/>
          <w:sz w:val="22"/>
          <w:szCs w:val="22"/>
        </w:rPr>
        <w:t xml:space="preserve"> </w:t>
      </w:r>
      <w:r w:rsidRPr="008B1686">
        <w:rPr>
          <w:rFonts w:ascii="Verdana" w:hAnsi="Verdana"/>
          <w:sz w:val="22"/>
          <w:szCs w:val="22"/>
        </w:rPr>
        <w:t>Bitte geben Sie Ihrem Kind einen Rucksack mit Essen und Trinken mit. Auf ans Wetter angepasste Kleidung</w:t>
      </w:r>
      <w:r w:rsidR="00D107F3" w:rsidRPr="008B1686">
        <w:rPr>
          <w:rFonts w:ascii="Verdana" w:hAnsi="Verdana"/>
          <w:sz w:val="22"/>
          <w:szCs w:val="22"/>
        </w:rPr>
        <w:t xml:space="preserve"> und gutes Schuhwerk</w:t>
      </w:r>
      <w:r w:rsidRPr="008B1686">
        <w:rPr>
          <w:rFonts w:ascii="Verdana" w:hAnsi="Verdana"/>
          <w:sz w:val="22"/>
          <w:szCs w:val="22"/>
        </w:rPr>
        <w:t xml:space="preserve"> ist zu achten.</w:t>
      </w:r>
    </w:p>
    <w:p w:rsidR="00E15663" w:rsidRPr="008B1686" w:rsidRDefault="00E15663" w:rsidP="005C4349">
      <w:pPr>
        <w:jc w:val="both"/>
        <w:rPr>
          <w:rFonts w:ascii="Verdana" w:hAnsi="Verdana"/>
          <w:sz w:val="22"/>
          <w:szCs w:val="22"/>
        </w:rPr>
      </w:pPr>
    </w:p>
    <w:p w:rsidR="008B1686" w:rsidRPr="008B1686" w:rsidRDefault="008B1686" w:rsidP="005C4349">
      <w:pPr>
        <w:jc w:val="both"/>
        <w:rPr>
          <w:rFonts w:ascii="Verdana" w:hAnsi="Verdana"/>
          <w:sz w:val="22"/>
          <w:szCs w:val="22"/>
        </w:rPr>
      </w:pPr>
      <w:r w:rsidRPr="008B1686">
        <w:rPr>
          <w:rFonts w:ascii="Verdana" w:hAnsi="Verdana"/>
          <w:sz w:val="22"/>
          <w:szCs w:val="22"/>
        </w:rPr>
        <w:t xml:space="preserve">Ab dem ersten Schultag wird die </w:t>
      </w:r>
      <w:r w:rsidR="00614301">
        <w:rPr>
          <w:rFonts w:ascii="Verdana" w:hAnsi="Verdana"/>
          <w:sz w:val="22"/>
          <w:szCs w:val="22"/>
        </w:rPr>
        <w:t>Betre</w:t>
      </w:r>
      <w:r w:rsidR="00614301" w:rsidRPr="008B1686">
        <w:rPr>
          <w:rFonts w:ascii="Verdana" w:hAnsi="Verdana"/>
          <w:sz w:val="22"/>
          <w:szCs w:val="22"/>
        </w:rPr>
        <w:t>u</w:t>
      </w:r>
      <w:r w:rsidR="00614301">
        <w:rPr>
          <w:rFonts w:ascii="Verdana" w:hAnsi="Verdana"/>
          <w:sz w:val="22"/>
          <w:szCs w:val="22"/>
        </w:rPr>
        <w:t>u</w:t>
      </w:r>
      <w:r w:rsidR="00614301" w:rsidRPr="008B1686">
        <w:rPr>
          <w:rFonts w:ascii="Verdana" w:hAnsi="Verdana"/>
          <w:sz w:val="22"/>
          <w:szCs w:val="22"/>
        </w:rPr>
        <w:t>ng</w:t>
      </w:r>
      <w:r w:rsidRPr="008B1686">
        <w:rPr>
          <w:rFonts w:ascii="Verdana" w:hAnsi="Verdana"/>
          <w:sz w:val="22"/>
          <w:szCs w:val="22"/>
        </w:rPr>
        <w:t xml:space="preserve"> gemäß Modul 1, Modul 2 und Modul 3 anlaufen. Die Tage</w:t>
      </w:r>
      <w:r w:rsidR="00614301">
        <w:rPr>
          <w:rFonts w:ascii="Verdana" w:hAnsi="Verdana"/>
          <w:sz w:val="22"/>
          <w:szCs w:val="22"/>
        </w:rPr>
        <w:t>,</w:t>
      </w:r>
      <w:r w:rsidRPr="008B1686">
        <w:rPr>
          <w:rFonts w:ascii="Verdana" w:hAnsi="Verdana"/>
          <w:sz w:val="22"/>
          <w:szCs w:val="22"/>
        </w:rPr>
        <w:t xml:space="preserve"> an denen eine Nachmittagsbetreuung genutzt wird</w:t>
      </w:r>
      <w:r w:rsidR="00614301">
        <w:rPr>
          <w:rFonts w:ascii="Verdana" w:hAnsi="Verdana"/>
          <w:sz w:val="22"/>
          <w:szCs w:val="22"/>
        </w:rPr>
        <w:t>,</w:t>
      </w:r>
      <w:r w:rsidRPr="008B1686">
        <w:rPr>
          <w:rFonts w:ascii="Verdana" w:hAnsi="Verdana"/>
          <w:sz w:val="22"/>
          <w:szCs w:val="22"/>
        </w:rPr>
        <w:t xml:space="preserve"> sind </w:t>
      </w:r>
      <w:r w:rsidR="00F11EB2">
        <w:rPr>
          <w:rFonts w:ascii="Verdana" w:hAnsi="Verdana"/>
          <w:sz w:val="22"/>
          <w:szCs w:val="22"/>
        </w:rPr>
        <w:t xml:space="preserve">zum Schuljahresanfang </w:t>
      </w:r>
      <w:r w:rsidRPr="008B1686">
        <w:rPr>
          <w:rFonts w:ascii="Verdana" w:hAnsi="Verdana"/>
          <w:sz w:val="22"/>
          <w:szCs w:val="22"/>
        </w:rPr>
        <w:t>wählbar (Montag bis Donnerstag)</w:t>
      </w:r>
      <w:r w:rsidR="00F11EB2">
        <w:rPr>
          <w:rFonts w:ascii="Verdana" w:hAnsi="Verdana"/>
          <w:sz w:val="22"/>
          <w:szCs w:val="22"/>
        </w:rPr>
        <w:t xml:space="preserve"> und können nach Absprache geändert werden</w:t>
      </w:r>
      <w:r w:rsidRPr="008B1686">
        <w:rPr>
          <w:rFonts w:ascii="Verdana" w:hAnsi="Verdana"/>
          <w:sz w:val="22"/>
          <w:szCs w:val="22"/>
        </w:rPr>
        <w:t>. Di</w:t>
      </w:r>
      <w:r w:rsidR="0030237E">
        <w:rPr>
          <w:rFonts w:ascii="Verdana" w:hAnsi="Verdana"/>
          <w:sz w:val="22"/>
          <w:szCs w:val="22"/>
        </w:rPr>
        <w:t>e Abholzeiten sind flexibel. Die Kosten des</w:t>
      </w:r>
      <w:r w:rsidR="0030237E" w:rsidRPr="008B1686">
        <w:rPr>
          <w:rFonts w:ascii="Verdana" w:hAnsi="Verdana"/>
          <w:sz w:val="22"/>
          <w:szCs w:val="22"/>
        </w:rPr>
        <w:t xml:space="preserve"> Mittagessens (Speisegaststätte „Zum Hannes“</w:t>
      </w:r>
      <w:r w:rsidR="0030237E">
        <w:rPr>
          <w:rFonts w:ascii="Verdana" w:hAnsi="Verdana"/>
          <w:sz w:val="22"/>
          <w:szCs w:val="22"/>
        </w:rPr>
        <w:t>)</w:t>
      </w:r>
      <w:r w:rsidR="00A46BE8">
        <w:rPr>
          <w:rFonts w:ascii="Verdana" w:hAnsi="Verdana"/>
          <w:sz w:val="22"/>
          <w:szCs w:val="22"/>
        </w:rPr>
        <w:t xml:space="preserve"> </w:t>
      </w:r>
      <w:r w:rsidR="0030237E">
        <w:rPr>
          <w:rFonts w:ascii="Verdana" w:hAnsi="Verdana"/>
          <w:sz w:val="22"/>
          <w:szCs w:val="22"/>
        </w:rPr>
        <w:t>werden</w:t>
      </w:r>
      <w:r w:rsidR="00A46BE8">
        <w:rPr>
          <w:rFonts w:ascii="Verdana" w:hAnsi="Verdana"/>
          <w:sz w:val="22"/>
          <w:szCs w:val="22"/>
        </w:rPr>
        <w:t xml:space="preserve"> sich auf 3,65</w:t>
      </w:r>
      <w:r w:rsidRPr="008B1686">
        <w:rPr>
          <w:rFonts w:ascii="Verdana" w:hAnsi="Verdana"/>
          <w:sz w:val="22"/>
          <w:szCs w:val="22"/>
        </w:rPr>
        <w:t xml:space="preserve"> Euro pro Tag belaufen (</w:t>
      </w:r>
      <w:r w:rsidR="0030237E">
        <w:rPr>
          <w:rFonts w:ascii="Verdana" w:hAnsi="Verdana"/>
          <w:sz w:val="22"/>
          <w:szCs w:val="22"/>
        </w:rPr>
        <w:t>zusätzlich zur</w:t>
      </w:r>
      <w:r w:rsidR="00F11EB2">
        <w:rPr>
          <w:rFonts w:ascii="Verdana" w:hAnsi="Verdana"/>
          <w:sz w:val="22"/>
          <w:szCs w:val="22"/>
        </w:rPr>
        <w:t xml:space="preserve"> Betreuungsgebühr</w:t>
      </w:r>
      <w:r w:rsidRPr="008B1686">
        <w:rPr>
          <w:rFonts w:ascii="Verdana" w:hAnsi="Verdana"/>
          <w:sz w:val="22"/>
          <w:szCs w:val="22"/>
        </w:rPr>
        <w:t>).</w:t>
      </w:r>
      <w:r w:rsidR="00614301">
        <w:rPr>
          <w:rFonts w:ascii="Verdana" w:hAnsi="Verdana"/>
          <w:sz w:val="22"/>
          <w:szCs w:val="22"/>
        </w:rPr>
        <w:t xml:space="preserve"> Anmeldeunterlagen wurden bereits ausgeteilt. </w:t>
      </w:r>
    </w:p>
    <w:p w:rsidR="008B1686" w:rsidRPr="008B1686" w:rsidRDefault="008B1686" w:rsidP="005C4349">
      <w:pPr>
        <w:jc w:val="both"/>
        <w:rPr>
          <w:rFonts w:ascii="Verdana" w:hAnsi="Verdana"/>
          <w:sz w:val="22"/>
          <w:szCs w:val="22"/>
        </w:rPr>
      </w:pPr>
    </w:p>
    <w:p w:rsidR="00E15663" w:rsidRPr="008B1686" w:rsidRDefault="009A4E6B" w:rsidP="005C4349">
      <w:pPr>
        <w:jc w:val="both"/>
        <w:rPr>
          <w:rFonts w:ascii="Verdana" w:hAnsi="Verdana"/>
          <w:sz w:val="22"/>
          <w:szCs w:val="22"/>
        </w:rPr>
      </w:pPr>
      <w:r w:rsidRPr="008B1686">
        <w:rPr>
          <w:rFonts w:ascii="Verdana" w:hAnsi="Verdana"/>
          <w:sz w:val="22"/>
          <w:szCs w:val="22"/>
        </w:rPr>
        <w:t xml:space="preserve">Am 15.08.17 um 14.00 Uhr </w:t>
      </w:r>
      <w:r w:rsidR="00E15663" w:rsidRPr="008B1686">
        <w:rPr>
          <w:rFonts w:ascii="Verdana" w:hAnsi="Verdana"/>
          <w:sz w:val="22"/>
          <w:szCs w:val="22"/>
        </w:rPr>
        <w:t xml:space="preserve">werden die Erstklässler </w:t>
      </w:r>
      <w:r w:rsidRPr="008B1686">
        <w:rPr>
          <w:rFonts w:ascii="Verdana" w:hAnsi="Verdana"/>
          <w:sz w:val="22"/>
          <w:szCs w:val="22"/>
        </w:rPr>
        <w:t xml:space="preserve">im Feuerwehrgerätehaus Mitlechtern </w:t>
      </w:r>
      <w:r w:rsidR="00E15663" w:rsidRPr="008B1686">
        <w:rPr>
          <w:rFonts w:ascii="Verdana" w:hAnsi="Verdana"/>
          <w:sz w:val="22"/>
          <w:szCs w:val="22"/>
        </w:rPr>
        <w:t xml:space="preserve">feierlich eingeschult. Ich möchte mich schon jetzt bei den Eltern der </w:t>
      </w:r>
      <w:r w:rsidR="00614301">
        <w:rPr>
          <w:rFonts w:ascii="Verdana" w:hAnsi="Verdana"/>
          <w:sz w:val="22"/>
          <w:szCs w:val="22"/>
        </w:rPr>
        <w:t>jetzigen ersten</w:t>
      </w:r>
      <w:r w:rsidR="00E15663" w:rsidRPr="008B1686">
        <w:rPr>
          <w:rFonts w:ascii="Verdana" w:hAnsi="Verdana"/>
          <w:sz w:val="22"/>
          <w:szCs w:val="22"/>
        </w:rPr>
        <w:t xml:space="preserve"> Klasse für die Ausrichtung des Elterncafés </w:t>
      </w:r>
      <w:r w:rsidRPr="008B1686">
        <w:rPr>
          <w:rFonts w:ascii="Verdana" w:hAnsi="Verdana"/>
          <w:sz w:val="22"/>
          <w:szCs w:val="22"/>
        </w:rPr>
        <w:t xml:space="preserve">und das Backen der Kuchen </w:t>
      </w:r>
      <w:r w:rsidR="00E15663" w:rsidRPr="008B1686">
        <w:rPr>
          <w:rFonts w:ascii="Verdana" w:hAnsi="Verdana"/>
          <w:sz w:val="22"/>
          <w:szCs w:val="22"/>
        </w:rPr>
        <w:t xml:space="preserve">bedanken. </w:t>
      </w:r>
    </w:p>
    <w:p w:rsidR="009A4E6B" w:rsidRPr="008B1686" w:rsidRDefault="009A4E6B" w:rsidP="005C4349">
      <w:pPr>
        <w:jc w:val="both"/>
        <w:rPr>
          <w:rFonts w:ascii="Verdana" w:hAnsi="Verdana"/>
          <w:sz w:val="22"/>
          <w:szCs w:val="22"/>
        </w:rPr>
      </w:pPr>
      <w:r w:rsidRPr="008B1686">
        <w:rPr>
          <w:rFonts w:ascii="Verdana" w:hAnsi="Verdana"/>
          <w:sz w:val="22"/>
          <w:szCs w:val="22"/>
        </w:rPr>
        <w:t>Der Schulchor ist als Programmpunkt für die Einschulungsfeier eingeplant.</w:t>
      </w:r>
      <w:r w:rsidR="00F11EB2">
        <w:rPr>
          <w:rFonts w:ascii="Verdana" w:hAnsi="Verdana"/>
          <w:sz w:val="22"/>
          <w:szCs w:val="22"/>
        </w:rPr>
        <w:t xml:space="preserve"> Normalerweise ist die Teilnahme an Auftritten des Schulchors freiwillig. Da die Einschulungsfeier</w:t>
      </w:r>
      <w:r w:rsidR="00A46BE8">
        <w:rPr>
          <w:rFonts w:ascii="Verdana" w:hAnsi="Verdana"/>
          <w:sz w:val="22"/>
          <w:szCs w:val="22"/>
        </w:rPr>
        <w:t xml:space="preserve"> </w:t>
      </w:r>
      <w:r w:rsidR="0030237E">
        <w:rPr>
          <w:rFonts w:ascii="Verdana" w:hAnsi="Verdana"/>
          <w:sz w:val="22"/>
          <w:szCs w:val="22"/>
        </w:rPr>
        <w:t>jedoch eine Schulveranstaltung</w:t>
      </w:r>
      <w:r w:rsidR="00F11EB2">
        <w:rPr>
          <w:rFonts w:ascii="Verdana" w:hAnsi="Verdana"/>
          <w:sz w:val="22"/>
          <w:szCs w:val="22"/>
        </w:rPr>
        <w:t xml:space="preserve"> darstellt</w:t>
      </w:r>
      <w:r w:rsidR="0030237E">
        <w:rPr>
          <w:rFonts w:ascii="Verdana" w:hAnsi="Verdana"/>
          <w:sz w:val="22"/>
          <w:szCs w:val="22"/>
        </w:rPr>
        <w:t>,</w:t>
      </w:r>
      <w:r w:rsidR="00F11EB2">
        <w:rPr>
          <w:rFonts w:ascii="Verdana" w:hAnsi="Verdana"/>
          <w:sz w:val="22"/>
          <w:szCs w:val="22"/>
        </w:rPr>
        <w:t xml:space="preserve"> sollen a</w:t>
      </w:r>
      <w:r w:rsidR="00A46BE8">
        <w:rPr>
          <w:rFonts w:ascii="Verdana" w:hAnsi="Verdana"/>
          <w:sz w:val="22"/>
          <w:szCs w:val="22"/>
        </w:rPr>
        <w:t>lle Schülerinnen und Schüler daran teilnehmen. Eine Verhinderung ist schriftlich zu entschuldigen.</w:t>
      </w:r>
    </w:p>
    <w:p w:rsidR="00D107F3" w:rsidRPr="008B1686" w:rsidRDefault="00D107F3" w:rsidP="005C4349">
      <w:pPr>
        <w:jc w:val="both"/>
        <w:rPr>
          <w:rFonts w:ascii="Verdana" w:hAnsi="Verdana"/>
          <w:sz w:val="22"/>
          <w:szCs w:val="22"/>
        </w:rPr>
      </w:pPr>
    </w:p>
    <w:p w:rsidR="00D107F3" w:rsidRPr="008B1686" w:rsidRDefault="00B47AAB" w:rsidP="005C4349">
      <w:pPr>
        <w:jc w:val="both"/>
        <w:rPr>
          <w:rFonts w:ascii="Verdana" w:hAnsi="Verdana"/>
          <w:sz w:val="22"/>
          <w:szCs w:val="22"/>
        </w:rPr>
      </w:pPr>
      <w:r w:rsidRPr="008B1686">
        <w:rPr>
          <w:rFonts w:ascii="Verdana" w:hAnsi="Verdana"/>
          <w:sz w:val="22"/>
          <w:szCs w:val="22"/>
        </w:rPr>
        <w:t>Am 21.08</w:t>
      </w:r>
      <w:r w:rsidR="00D107F3" w:rsidRPr="008B1686">
        <w:rPr>
          <w:rFonts w:ascii="Verdana" w:hAnsi="Verdana"/>
          <w:sz w:val="22"/>
          <w:szCs w:val="22"/>
        </w:rPr>
        <w:t>. kommt der Schulfotograf und wird alle Kinder fotografieren. Wie gewohnt können Sie bei Interesse eine Fotomappe erwerben.</w:t>
      </w:r>
      <w:bookmarkStart w:id="0" w:name="_GoBack"/>
      <w:bookmarkEnd w:id="0"/>
    </w:p>
    <w:p w:rsidR="00E31EEC" w:rsidRPr="008B1686" w:rsidRDefault="00E31EEC" w:rsidP="0025132E">
      <w:pPr>
        <w:rPr>
          <w:rFonts w:ascii="Verdana" w:hAnsi="Verdana"/>
          <w:sz w:val="22"/>
          <w:szCs w:val="22"/>
        </w:rPr>
      </w:pPr>
    </w:p>
    <w:p w:rsidR="00E31EEC" w:rsidRPr="008B1686" w:rsidRDefault="00E31EEC" w:rsidP="0025132E">
      <w:pPr>
        <w:rPr>
          <w:rFonts w:ascii="Verdana" w:hAnsi="Verdana"/>
          <w:sz w:val="22"/>
          <w:szCs w:val="22"/>
        </w:rPr>
      </w:pPr>
      <w:r w:rsidRPr="008B1686">
        <w:rPr>
          <w:rFonts w:ascii="Verdana" w:hAnsi="Verdana"/>
          <w:sz w:val="22"/>
          <w:szCs w:val="22"/>
        </w:rPr>
        <w:t>Ich wünsche Ihrem Kind einen guten Start ins neue Schuljahr.</w:t>
      </w:r>
    </w:p>
    <w:p w:rsidR="00E31EEC" w:rsidRPr="008B1686" w:rsidRDefault="00E31EEC" w:rsidP="0025132E">
      <w:pPr>
        <w:rPr>
          <w:rFonts w:ascii="Verdana" w:hAnsi="Verdana"/>
          <w:sz w:val="22"/>
          <w:szCs w:val="22"/>
        </w:rPr>
      </w:pPr>
    </w:p>
    <w:p w:rsidR="00E31EEC" w:rsidRPr="008B1686" w:rsidRDefault="00E31EEC" w:rsidP="0025132E">
      <w:pPr>
        <w:rPr>
          <w:rFonts w:ascii="Verdana" w:hAnsi="Verdana"/>
          <w:sz w:val="22"/>
          <w:szCs w:val="22"/>
        </w:rPr>
      </w:pPr>
      <w:r w:rsidRPr="008B1686">
        <w:rPr>
          <w:rFonts w:ascii="Verdana" w:hAnsi="Verdana"/>
          <w:sz w:val="22"/>
          <w:szCs w:val="22"/>
        </w:rPr>
        <w:t>Mit freundlichen Grüßen</w:t>
      </w:r>
    </w:p>
    <w:p w:rsidR="00E31EEC" w:rsidRDefault="00E31EEC" w:rsidP="0025132E">
      <w:pPr>
        <w:rPr>
          <w:rFonts w:ascii="Verdana" w:hAnsi="Verdana"/>
        </w:rPr>
      </w:pPr>
    </w:p>
    <w:p w:rsidR="00D107F3" w:rsidRPr="00C4737C" w:rsidRDefault="0030237E" w:rsidP="00D107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35pt;margin-top:11.7pt;width:183.15pt;height:0;z-index:7" o:connectortype="straight"/>
        </w:pict>
      </w:r>
    </w:p>
    <w:p w:rsidR="00D107F3" w:rsidRPr="00C4737C" w:rsidRDefault="00D107F3" w:rsidP="00D107F3">
      <w:pPr>
        <w:rPr>
          <w:rFonts w:ascii="Verdana" w:hAnsi="Verdana"/>
          <w:sz w:val="18"/>
          <w:szCs w:val="18"/>
        </w:rPr>
      </w:pPr>
      <w:r w:rsidRPr="00C4737C">
        <w:rPr>
          <w:rFonts w:ascii="Verdana" w:hAnsi="Verdana"/>
          <w:sz w:val="18"/>
          <w:szCs w:val="18"/>
        </w:rPr>
        <w:t xml:space="preserve">   Mario Schmitt Ferreira (Schulleitung)</w:t>
      </w:r>
    </w:p>
    <w:p w:rsidR="00A46BE8" w:rsidRDefault="00A46BE8" w:rsidP="00A46BE8">
      <w:pPr>
        <w:jc w:val="both"/>
        <w:rPr>
          <w:rFonts w:ascii="Verdana" w:hAnsi="Verdana"/>
          <w:sz w:val="20"/>
          <w:szCs w:val="20"/>
        </w:rPr>
      </w:pPr>
    </w:p>
    <w:sectPr w:rsidR="00A46BE8" w:rsidSect="00A7672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243"/>
    <w:multiLevelType w:val="hybridMultilevel"/>
    <w:tmpl w:val="CAA80DC2"/>
    <w:lvl w:ilvl="0" w:tplc="BBA8D6CC">
      <w:numFmt w:val="bullet"/>
      <w:lvlText w:val="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F9B"/>
    <w:multiLevelType w:val="hybridMultilevel"/>
    <w:tmpl w:val="CAC0E65E"/>
    <w:lvl w:ilvl="0" w:tplc="5A4ECCE4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7B7"/>
    <w:multiLevelType w:val="hybridMultilevel"/>
    <w:tmpl w:val="4D2AC2C0"/>
    <w:lvl w:ilvl="0" w:tplc="A42C9DB8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22E1"/>
    <w:multiLevelType w:val="hybridMultilevel"/>
    <w:tmpl w:val="160E97DC"/>
    <w:lvl w:ilvl="0" w:tplc="295E47BA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722"/>
    <w:rsid w:val="00013034"/>
    <w:rsid w:val="000226FF"/>
    <w:rsid w:val="00027006"/>
    <w:rsid w:val="000278F2"/>
    <w:rsid w:val="00047C72"/>
    <w:rsid w:val="00047F30"/>
    <w:rsid w:val="0006030F"/>
    <w:rsid w:val="00070489"/>
    <w:rsid w:val="00071385"/>
    <w:rsid w:val="0007628A"/>
    <w:rsid w:val="00076B43"/>
    <w:rsid w:val="000834E5"/>
    <w:rsid w:val="00095C1D"/>
    <w:rsid w:val="000A35CC"/>
    <w:rsid w:val="000A67C5"/>
    <w:rsid w:val="000B605F"/>
    <w:rsid w:val="000B638A"/>
    <w:rsid w:val="000C273E"/>
    <w:rsid w:val="000D4A8A"/>
    <w:rsid w:val="00100F91"/>
    <w:rsid w:val="00102EBD"/>
    <w:rsid w:val="001037F7"/>
    <w:rsid w:val="0014498C"/>
    <w:rsid w:val="001467D6"/>
    <w:rsid w:val="00154B41"/>
    <w:rsid w:val="00155A35"/>
    <w:rsid w:val="00160A35"/>
    <w:rsid w:val="00161797"/>
    <w:rsid w:val="001751B3"/>
    <w:rsid w:val="001756A6"/>
    <w:rsid w:val="001804BE"/>
    <w:rsid w:val="0018373A"/>
    <w:rsid w:val="0018677B"/>
    <w:rsid w:val="00187C9D"/>
    <w:rsid w:val="00197094"/>
    <w:rsid w:val="001A411B"/>
    <w:rsid w:val="001B3502"/>
    <w:rsid w:val="001B6513"/>
    <w:rsid w:val="001C283B"/>
    <w:rsid w:val="001C3D0D"/>
    <w:rsid w:val="001E3647"/>
    <w:rsid w:val="001F2E41"/>
    <w:rsid w:val="00203262"/>
    <w:rsid w:val="00210BC1"/>
    <w:rsid w:val="00217253"/>
    <w:rsid w:val="0021769E"/>
    <w:rsid w:val="00225D11"/>
    <w:rsid w:val="002267A5"/>
    <w:rsid w:val="0025132E"/>
    <w:rsid w:val="00261F0D"/>
    <w:rsid w:val="0026737E"/>
    <w:rsid w:val="00272532"/>
    <w:rsid w:val="0028065F"/>
    <w:rsid w:val="002824C1"/>
    <w:rsid w:val="00287EC5"/>
    <w:rsid w:val="00292E28"/>
    <w:rsid w:val="002B36A0"/>
    <w:rsid w:val="002C0544"/>
    <w:rsid w:val="002C4991"/>
    <w:rsid w:val="002C7C1F"/>
    <w:rsid w:val="002E7E00"/>
    <w:rsid w:val="002F25E1"/>
    <w:rsid w:val="002F5E04"/>
    <w:rsid w:val="002F7FF0"/>
    <w:rsid w:val="0030237E"/>
    <w:rsid w:val="00312E43"/>
    <w:rsid w:val="0032137F"/>
    <w:rsid w:val="00340EA3"/>
    <w:rsid w:val="003431FF"/>
    <w:rsid w:val="00372A98"/>
    <w:rsid w:val="00374B43"/>
    <w:rsid w:val="00385198"/>
    <w:rsid w:val="00392439"/>
    <w:rsid w:val="003A0DAB"/>
    <w:rsid w:val="003A2A45"/>
    <w:rsid w:val="003A2B1C"/>
    <w:rsid w:val="003B0C12"/>
    <w:rsid w:val="003B46D8"/>
    <w:rsid w:val="003C244D"/>
    <w:rsid w:val="003C3558"/>
    <w:rsid w:val="003D4F12"/>
    <w:rsid w:val="003D734A"/>
    <w:rsid w:val="003E41FD"/>
    <w:rsid w:val="003E699A"/>
    <w:rsid w:val="003E7608"/>
    <w:rsid w:val="00423243"/>
    <w:rsid w:val="00424AD4"/>
    <w:rsid w:val="00430F59"/>
    <w:rsid w:val="00441252"/>
    <w:rsid w:val="00447184"/>
    <w:rsid w:val="004549D1"/>
    <w:rsid w:val="00454D0E"/>
    <w:rsid w:val="00456083"/>
    <w:rsid w:val="00460F45"/>
    <w:rsid w:val="004706E1"/>
    <w:rsid w:val="0047769E"/>
    <w:rsid w:val="00484D7E"/>
    <w:rsid w:val="00486849"/>
    <w:rsid w:val="00490B09"/>
    <w:rsid w:val="00495A6E"/>
    <w:rsid w:val="004A5DB8"/>
    <w:rsid w:val="004A7137"/>
    <w:rsid w:val="004B1D41"/>
    <w:rsid w:val="004B2A8C"/>
    <w:rsid w:val="004C4468"/>
    <w:rsid w:val="004D0C55"/>
    <w:rsid w:val="004E512E"/>
    <w:rsid w:val="004F37C8"/>
    <w:rsid w:val="005037D6"/>
    <w:rsid w:val="00523572"/>
    <w:rsid w:val="00531B1D"/>
    <w:rsid w:val="005501F6"/>
    <w:rsid w:val="00560C12"/>
    <w:rsid w:val="00562CF9"/>
    <w:rsid w:val="005811B5"/>
    <w:rsid w:val="005B1260"/>
    <w:rsid w:val="005C4349"/>
    <w:rsid w:val="005D3CD6"/>
    <w:rsid w:val="005D4A73"/>
    <w:rsid w:val="005D5200"/>
    <w:rsid w:val="005E23B8"/>
    <w:rsid w:val="005E2A15"/>
    <w:rsid w:val="005E32F2"/>
    <w:rsid w:val="005F41DA"/>
    <w:rsid w:val="00614301"/>
    <w:rsid w:val="00617677"/>
    <w:rsid w:val="006223E7"/>
    <w:rsid w:val="0062334D"/>
    <w:rsid w:val="00633D30"/>
    <w:rsid w:val="00633D8F"/>
    <w:rsid w:val="00643946"/>
    <w:rsid w:val="00643DF1"/>
    <w:rsid w:val="006704E2"/>
    <w:rsid w:val="00673833"/>
    <w:rsid w:val="0069533C"/>
    <w:rsid w:val="006D3180"/>
    <w:rsid w:val="006D6109"/>
    <w:rsid w:val="006D6DDE"/>
    <w:rsid w:val="006F04B9"/>
    <w:rsid w:val="006F7890"/>
    <w:rsid w:val="007042A9"/>
    <w:rsid w:val="00705BAE"/>
    <w:rsid w:val="007249F4"/>
    <w:rsid w:val="00726A99"/>
    <w:rsid w:val="00741144"/>
    <w:rsid w:val="007644EE"/>
    <w:rsid w:val="0076551A"/>
    <w:rsid w:val="007B6F1C"/>
    <w:rsid w:val="007C3762"/>
    <w:rsid w:val="007E79B4"/>
    <w:rsid w:val="007F66AD"/>
    <w:rsid w:val="008045D0"/>
    <w:rsid w:val="00814366"/>
    <w:rsid w:val="008243F0"/>
    <w:rsid w:val="00826B71"/>
    <w:rsid w:val="00830322"/>
    <w:rsid w:val="008315FA"/>
    <w:rsid w:val="008324D9"/>
    <w:rsid w:val="00833BEF"/>
    <w:rsid w:val="00840E75"/>
    <w:rsid w:val="00846E7F"/>
    <w:rsid w:val="008657AE"/>
    <w:rsid w:val="008932F4"/>
    <w:rsid w:val="00894277"/>
    <w:rsid w:val="008A2087"/>
    <w:rsid w:val="008A556E"/>
    <w:rsid w:val="008A6DE3"/>
    <w:rsid w:val="008B1686"/>
    <w:rsid w:val="008B335B"/>
    <w:rsid w:val="008B35B5"/>
    <w:rsid w:val="008C3B6D"/>
    <w:rsid w:val="008F38C8"/>
    <w:rsid w:val="008F404F"/>
    <w:rsid w:val="008F5F92"/>
    <w:rsid w:val="009008D9"/>
    <w:rsid w:val="009010D7"/>
    <w:rsid w:val="009023A1"/>
    <w:rsid w:val="00912198"/>
    <w:rsid w:val="00917715"/>
    <w:rsid w:val="00936BDF"/>
    <w:rsid w:val="00954986"/>
    <w:rsid w:val="00957BB8"/>
    <w:rsid w:val="0096392C"/>
    <w:rsid w:val="009A0FF2"/>
    <w:rsid w:val="009A1D7E"/>
    <w:rsid w:val="009A4E6B"/>
    <w:rsid w:val="009C69B8"/>
    <w:rsid w:val="009E63D1"/>
    <w:rsid w:val="009F7359"/>
    <w:rsid w:val="00A04FEA"/>
    <w:rsid w:val="00A0689D"/>
    <w:rsid w:val="00A2149A"/>
    <w:rsid w:val="00A325C9"/>
    <w:rsid w:val="00A34562"/>
    <w:rsid w:val="00A46BE8"/>
    <w:rsid w:val="00A47C2D"/>
    <w:rsid w:val="00A50856"/>
    <w:rsid w:val="00A578E0"/>
    <w:rsid w:val="00A70826"/>
    <w:rsid w:val="00A76722"/>
    <w:rsid w:val="00A77266"/>
    <w:rsid w:val="00A776A0"/>
    <w:rsid w:val="00AB1D53"/>
    <w:rsid w:val="00AC1A27"/>
    <w:rsid w:val="00AC1C5A"/>
    <w:rsid w:val="00AC4150"/>
    <w:rsid w:val="00AC7649"/>
    <w:rsid w:val="00AD2834"/>
    <w:rsid w:val="00AD3528"/>
    <w:rsid w:val="00AF0C49"/>
    <w:rsid w:val="00AF6014"/>
    <w:rsid w:val="00AF6A4D"/>
    <w:rsid w:val="00B01364"/>
    <w:rsid w:val="00B05707"/>
    <w:rsid w:val="00B124C3"/>
    <w:rsid w:val="00B34E55"/>
    <w:rsid w:val="00B47AAB"/>
    <w:rsid w:val="00B62F27"/>
    <w:rsid w:val="00B649D4"/>
    <w:rsid w:val="00B6684E"/>
    <w:rsid w:val="00B8266C"/>
    <w:rsid w:val="00B87CAB"/>
    <w:rsid w:val="00BB275D"/>
    <w:rsid w:val="00BB4D08"/>
    <w:rsid w:val="00BC408B"/>
    <w:rsid w:val="00BC48A1"/>
    <w:rsid w:val="00BC4A2C"/>
    <w:rsid w:val="00BE195A"/>
    <w:rsid w:val="00BE6C2D"/>
    <w:rsid w:val="00BF49C7"/>
    <w:rsid w:val="00C2214F"/>
    <w:rsid w:val="00C303D7"/>
    <w:rsid w:val="00C40470"/>
    <w:rsid w:val="00C443B5"/>
    <w:rsid w:val="00C819DB"/>
    <w:rsid w:val="00C8381A"/>
    <w:rsid w:val="00C91AFF"/>
    <w:rsid w:val="00C9344A"/>
    <w:rsid w:val="00C94DE7"/>
    <w:rsid w:val="00C97F3F"/>
    <w:rsid w:val="00CA3EB9"/>
    <w:rsid w:val="00CB35DE"/>
    <w:rsid w:val="00CB4F54"/>
    <w:rsid w:val="00CC272C"/>
    <w:rsid w:val="00CE31FA"/>
    <w:rsid w:val="00D00D8B"/>
    <w:rsid w:val="00D05B13"/>
    <w:rsid w:val="00D107F3"/>
    <w:rsid w:val="00D25FA2"/>
    <w:rsid w:val="00D5273C"/>
    <w:rsid w:val="00D63FFD"/>
    <w:rsid w:val="00D6552E"/>
    <w:rsid w:val="00D71FB7"/>
    <w:rsid w:val="00D801FE"/>
    <w:rsid w:val="00D9399E"/>
    <w:rsid w:val="00D93BDC"/>
    <w:rsid w:val="00D94647"/>
    <w:rsid w:val="00DA5136"/>
    <w:rsid w:val="00DB0FD0"/>
    <w:rsid w:val="00DB3A37"/>
    <w:rsid w:val="00DC4DD3"/>
    <w:rsid w:val="00DC66CD"/>
    <w:rsid w:val="00DD213D"/>
    <w:rsid w:val="00DD2DCD"/>
    <w:rsid w:val="00DD313C"/>
    <w:rsid w:val="00DE046A"/>
    <w:rsid w:val="00E01806"/>
    <w:rsid w:val="00E14E98"/>
    <w:rsid w:val="00E15663"/>
    <w:rsid w:val="00E228E9"/>
    <w:rsid w:val="00E22B3F"/>
    <w:rsid w:val="00E27BF4"/>
    <w:rsid w:val="00E31EEC"/>
    <w:rsid w:val="00E32121"/>
    <w:rsid w:val="00E54CE4"/>
    <w:rsid w:val="00E85E72"/>
    <w:rsid w:val="00E90660"/>
    <w:rsid w:val="00EB66B1"/>
    <w:rsid w:val="00EC0C15"/>
    <w:rsid w:val="00ED20AD"/>
    <w:rsid w:val="00ED28D8"/>
    <w:rsid w:val="00EE1E18"/>
    <w:rsid w:val="00F073F4"/>
    <w:rsid w:val="00F11EB2"/>
    <w:rsid w:val="00F20084"/>
    <w:rsid w:val="00F21FFB"/>
    <w:rsid w:val="00F427FD"/>
    <w:rsid w:val="00F51727"/>
    <w:rsid w:val="00F63852"/>
    <w:rsid w:val="00F6582A"/>
    <w:rsid w:val="00F66E22"/>
    <w:rsid w:val="00F67168"/>
    <w:rsid w:val="00F75490"/>
    <w:rsid w:val="00F75E83"/>
    <w:rsid w:val="00F9729D"/>
    <w:rsid w:val="00FA06B9"/>
    <w:rsid w:val="00FB13AB"/>
    <w:rsid w:val="00FB2DC5"/>
    <w:rsid w:val="00FC66FC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  <w15:chartTrackingRefBased/>
  <w15:docId w15:val="{C59AE566-AC5F-4650-98F1-91D8AFA4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131093</vt:i4>
      </vt:variant>
      <vt:variant>
        <vt:i4>-1</vt:i4>
      </vt:variant>
      <vt:variant>
        <vt:i4>1036</vt:i4>
      </vt:variant>
      <vt:variant>
        <vt:i4>1</vt:i4>
      </vt:variant>
      <vt:variant>
        <vt:lpwstr>http://www.willstdubestimmtnichtwissen.de/data/media/51/fbbtewph.jpg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</dc:creator>
  <cp:keywords/>
  <cp:lastModifiedBy>Schulsupport</cp:lastModifiedBy>
  <cp:revision>8</cp:revision>
  <cp:lastPrinted>2017-06-23T07:56:00Z</cp:lastPrinted>
  <dcterms:created xsi:type="dcterms:W3CDTF">2017-06-22T10:03:00Z</dcterms:created>
  <dcterms:modified xsi:type="dcterms:W3CDTF">2017-06-23T08:01:00Z</dcterms:modified>
</cp:coreProperties>
</file>